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28FD" w14:textId="77777777" w:rsidR="005942A3" w:rsidRPr="00DC7241" w:rsidRDefault="005942A3" w:rsidP="005942A3">
      <w:pPr>
        <w:pStyle w:val="1pt"/>
        <w:spacing w:line="20" w:lineRule="exact"/>
        <w:rPr>
          <w:rFonts w:cstheme="minorHAnsi"/>
        </w:rPr>
        <w:sectPr w:rsidR="005942A3" w:rsidRPr="00DC7241" w:rsidSect="00680A3E">
          <w:headerReference w:type="default" r:id="rId13"/>
          <w:footerReference w:type="default" r:id="rId14"/>
          <w:footerReference w:type="first" r:id="rId15"/>
          <w:type w:val="continuous"/>
          <w:pgSz w:w="11906" w:h="16838" w:code="9"/>
          <w:pgMar w:top="1707" w:right="567" w:bottom="851" w:left="1361" w:header="482" w:footer="454" w:gutter="0"/>
          <w:cols w:space="708"/>
          <w:titlePg/>
          <w:docGrid w:linePitch="360"/>
        </w:sectPr>
      </w:pPr>
    </w:p>
    <w:p w14:paraId="0C2C2069" w14:textId="77777777" w:rsidR="00A157FD" w:rsidRPr="00DC7241" w:rsidRDefault="00A157FD" w:rsidP="00A157FD">
      <w:pPr>
        <w:pStyle w:val="Titel"/>
        <w:spacing w:before="40"/>
        <w:jc w:val="center"/>
        <w:rPr>
          <w:rFonts w:asciiTheme="minorHAnsi" w:hAnsiTheme="minorHAnsi" w:cstheme="minorHAnsi"/>
        </w:rPr>
      </w:pPr>
      <w:bookmarkStart w:id="1" w:name="Titel"/>
      <w:r w:rsidRPr="00DC7241">
        <w:rPr>
          <w:rFonts w:asciiTheme="minorHAnsi" w:hAnsiTheme="minorHAnsi" w:cstheme="minorHAnsi"/>
        </w:rPr>
        <w:t>Musterschreiben</w:t>
      </w:r>
    </w:p>
    <w:p w14:paraId="32D4F644" w14:textId="5AD72ED2" w:rsidR="00611A4E" w:rsidRPr="00DC7241" w:rsidRDefault="00A157FD" w:rsidP="00A157FD">
      <w:pPr>
        <w:pStyle w:val="Titel"/>
        <w:spacing w:before="40"/>
        <w:jc w:val="center"/>
        <w:rPr>
          <w:rFonts w:asciiTheme="minorHAnsi" w:hAnsiTheme="minorHAnsi" w:cstheme="minorHAnsi"/>
          <w:sz w:val="36"/>
          <w:szCs w:val="36"/>
        </w:rPr>
      </w:pPr>
      <w:r w:rsidRPr="00DC7241">
        <w:rPr>
          <w:rFonts w:asciiTheme="minorHAnsi" w:hAnsiTheme="minorHAnsi" w:cstheme="minorHAnsi"/>
          <w:sz w:val="36"/>
          <w:szCs w:val="36"/>
        </w:rPr>
        <w:t>einer</w:t>
      </w:r>
      <w:r w:rsidR="00A15DE7" w:rsidRPr="00DC7241">
        <w:rPr>
          <w:rFonts w:asciiTheme="minorHAnsi" w:hAnsiTheme="minorHAnsi" w:cstheme="minorHAnsi"/>
          <w:sz w:val="36"/>
          <w:szCs w:val="36"/>
        </w:rPr>
        <w:t xml:space="preserve"> </w:t>
      </w:r>
      <w:r w:rsidR="00473E2C" w:rsidRPr="00DC7241">
        <w:rPr>
          <w:rFonts w:asciiTheme="minorHAnsi" w:hAnsiTheme="minorHAnsi" w:cstheme="minorHAnsi"/>
          <w:sz w:val="36"/>
          <w:szCs w:val="36"/>
        </w:rPr>
        <w:t>ordentliche</w:t>
      </w:r>
      <w:r w:rsidRPr="00DC7241">
        <w:rPr>
          <w:rFonts w:asciiTheme="minorHAnsi" w:hAnsiTheme="minorHAnsi" w:cstheme="minorHAnsi"/>
          <w:sz w:val="36"/>
          <w:szCs w:val="36"/>
        </w:rPr>
        <w:t>n</w:t>
      </w:r>
      <w:r w:rsidR="00A15DE7" w:rsidRPr="00DC7241">
        <w:rPr>
          <w:rFonts w:asciiTheme="minorHAnsi" w:hAnsiTheme="minorHAnsi" w:cstheme="minorHAnsi"/>
          <w:sz w:val="36"/>
          <w:szCs w:val="36"/>
        </w:rPr>
        <w:t xml:space="preserve"> Kündigung </w:t>
      </w:r>
      <w:r w:rsidRPr="00DC7241">
        <w:rPr>
          <w:rFonts w:asciiTheme="minorHAnsi" w:hAnsiTheme="minorHAnsi" w:cstheme="minorHAnsi"/>
          <w:sz w:val="36"/>
          <w:szCs w:val="36"/>
        </w:rPr>
        <w:t>durch die Anstellungsbehörde</w:t>
      </w:r>
    </w:p>
    <w:bookmarkEnd w:id="1"/>
    <w:p w14:paraId="037E189E" w14:textId="400B1897" w:rsidR="003C3C98" w:rsidRPr="00DC7241" w:rsidRDefault="003C3C98" w:rsidP="00ED6E0F">
      <w:pPr>
        <w:spacing w:line="240" w:lineRule="atLeast"/>
        <w:rPr>
          <w:rFonts w:cstheme="minorHAnsi"/>
          <w:sz w:val="20"/>
          <w:szCs w:val="24"/>
          <w:u w:val="single"/>
        </w:rPr>
      </w:pPr>
    </w:p>
    <w:p w14:paraId="04BB3E3D" w14:textId="77777777" w:rsidR="00A157FD" w:rsidRPr="00DC7241" w:rsidRDefault="00A157FD" w:rsidP="00ED6E0F">
      <w:pPr>
        <w:spacing w:line="240" w:lineRule="atLeast"/>
        <w:rPr>
          <w:rFonts w:cstheme="minorHAnsi"/>
          <w:sz w:val="20"/>
          <w:szCs w:val="24"/>
          <w:u w:val="singl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032"/>
        <w:gridCol w:w="4809"/>
      </w:tblGrid>
      <w:tr w:rsidR="007C291A" w:rsidRPr="00DC7241" w14:paraId="6E0B0378" w14:textId="77777777" w:rsidTr="00F41BD5">
        <w:trPr>
          <w:trHeight w:val="785"/>
        </w:trPr>
        <w:sdt>
          <w:sdtPr>
            <w:rPr>
              <w:rFonts w:cstheme="minorHAnsi"/>
            </w:rPr>
            <w:tag w:val="SenderBlock"/>
            <w:id w:val="-909316273"/>
            <w:placeholder>
              <w:docPart w:val="467BAFD598AF4D02A07A88A260C1B43C"/>
            </w:placeholder>
            <w:dataBinding w:prefixMappings="xmlns:ns='http://schemas.officeatwork.com/CustomXMLPart'" w:xpath="/ns:officeatwork/ns:SenderBlock" w:storeItemID="{C9EF7656-0210-462C-829B-A9AFE99E1459}"/>
            <w:text w:multiLine="1"/>
          </w:sdtPr>
          <w:sdtEndPr/>
          <w:sdtContent>
            <w:tc>
              <w:tcPr>
                <w:tcW w:w="5032" w:type="dxa"/>
                <w:vMerge w:val="restart"/>
              </w:tcPr>
              <w:p w14:paraId="763B119A" w14:textId="5C65670D" w:rsidR="007C291A" w:rsidRPr="00DC7241" w:rsidRDefault="007C291A" w:rsidP="007C291A">
                <w:pPr>
                  <w:pStyle w:val="Text85pt"/>
                  <w:rPr>
                    <w:rFonts w:cstheme="minorHAnsi"/>
                  </w:rPr>
                </w:pPr>
                <w:r w:rsidRPr="00DC7241">
                  <w:rPr>
                    <w:rFonts w:cstheme="minorHAnsi"/>
                  </w:rPr>
                  <w:t>Absender</w:t>
                </w:r>
                <w:r w:rsidRPr="00DC7241">
                  <w:rPr>
                    <w:rFonts w:cstheme="minorHAnsi"/>
                  </w:rPr>
                  <w:br/>
                  <w:t xml:space="preserve"> </w:t>
                </w:r>
              </w:p>
            </w:tc>
          </w:sdtContent>
        </w:sdt>
        <w:tc>
          <w:tcPr>
            <w:tcW w:w="4809" w:type="dxa"/>
            <w:tcBorders>
              <w:bottom w:val="single" w:sz="6" w:space="0" w:color="auto"/>
            </w:tcBorders>
            <w:vAlign w:val="bottom"/>
          </w:tcPr>
          <w:p w14:paraId="531F2CEB" w14:textId="7E1180A6" w:rsidR="007C291A" w:rsidRPr="00DC7241" w:rsidRDefault="007C291A" w:rsidP="00F57024">
            <w:pPr>
              <w:pStyle w:val="Absenderzeile"/>
              <w:rPr>
                <w:rFonts w:cstheme="minorHAnsi"/>
              </w:rPr>
            </w:pPr>
          </w:p>
        </w:tc>
      </w:tr>
      <w:tr w:rsidR="007C291A" w:rsidRPr="00DC7241" w14:paraId="6CF61CD4" w14:textId="77777777" w:rsidTr="00F41BD5">
        <w:trPr>
          <w:trHeight w:val="1415"/>
        </w:trPr>
        <w:tc>
          <w:tcPr>
            <w:tcW w:w="5032" w:type="dxa"/>
            <w:vMerge/>
          </w:tcPr>
          <w:p w14:paraId="3790F31A" w14:textId="77777777" w:rsidR="007C291A" w:rsidRPr="00DC7241" w:rsidRDefault="007C291A" w:rsidP="00A74AAF">
            <w:pPr>
              <w:rPr>
                <w:rFonts w:cstheme="minorHAnsi"/>
              </w:rPr>
            </w:pPr>
          </w:p>
        </w:tc>
        <w:tc>
          <w:tcPr>
            <w:tcW w:w="4809" w:type="dxa"/>
            <w:tcBorders>
              <w:top w:val="single" w:sz="6" w:space="0" w:color="auto"/>
            </w:tcBorders>
          </w:tcPr>
          <w:p w14:paraId="5D77F34B" w14:textId="77777777" w:rsidR="007C291A" w:rsidRPr="00DC7241" w:rsidRDefault="007C291A" w:rsidP="00A74AAF">
            <w:pPr>
              <w:pStyle w:val="Text85pt"/>
              <w:rPr>
                <w:rFonts w:cstheme="minorHAnsi"/>
              </w:rPr>
            </w:pPr>
          </w:p>
          <w:p w14:paraId="5DBD73D0" w14:textId="0333AD74" w:rsidR="007C291A" w:rsidRPr="00DC7241" w:rsidRDefault="00192145" w:rsidP="00A74AAF">
            <w:pPr>
              <w:pStyle w:val="Text85pt"/>
              <w:rPr>
                <w:rFonts w:cstheme="minorHAnsi"/>
              </w:rPr>
            </w:pPr>
            <w:sdt>
              <w:sdtPr>
                <w:rPr>
                  <w:rFonts w:cstheme="minorHAnsi"/>
                  <w:b/>
                  <w:sz w:val="22"/>
                </w:rPr>
                <w:tag w:val="DeliveryOption"/>
                <w:id w:val="-663319112"/>
                <w:placeholder>
                  <w:docPart w:val="A25C95DC375C4F3588DEA2D3A8ABE320"/>
                </w:placeholder>
                <w:dataBinding w:prefixMappings="xmlns:ns='http://schemas.officeatwork.com/CustomXMLPart'" w:xpath="/ns:officeatwork/ns:DeliveryOption" w:storeItemID="{C9EF7656-0210-462C-829B-A9AFE99E1459}"/>
                <w:text w:multiLine="1"/>
              </w:sdtPr>
              <w:sdtEndPr/>
              <w:sdtContent>
                <w:r w:rsidR="007C291A" w:rsidRPr="00DC7241">
                  <w:rPr>
                    <w:rFonts w:cstheme="minorHAnsi"/>
                    <w:b/>
                    <w:sz w:val="22"/>
                  </w:rPr>
                  <w:t>Einschreiben</w:t>
                </w:r>
                <w:r w:rsidR="007C291A" w:rsidRPr="00DC7241">
                  <w:rPr>
                    <w:rFonts w:cstheme="minorHAnsi"/>
                    <w:b/>
                    <w:sz w:val="22"/>
                  </w:rPr>
                  <w:br/>
                </w:r>
              </w:sdtContent>
            </w:sdt>
            <w:sdt>
              <w:sdtPr>
                <w:rPr>
                  <w:rFonts w:cstheme="minorHAnsi"/>
                </w:rPr>
                <w:tag w:val="RecipientAddress"/>
                <w:id w:val="-1630001523"/>
                <w:placeholder>
                  <w:docPart w:val="B83B824C63644E618C02D25B107B5F78"/>
                </w:placeholder>
                <w:dataBinding w:prefixMappings="xmlns:ns='http://schemas.officeatwork.com/CustomXMLPart'" w:xpath="/ns:officeatwork/ns:RecipientAddress" w:storeItemID="{C9EF7656-0210-462C-829B-A9AFE99E1459}"/>
                <w:text w:multiLine="1"/>
              </w:sdtPr>
              <w:sdtEndPr/>
              <w:sdtContent>
                <w:r w:rsidR="007C291A" w:rsidRPr="00DC7241">
                  <w:rPr>
                    <w:rFonts w:cstheme="minorHAnsi"/>
                  </w:rPr>
                  <w:t>Herr</w:t>
                </w:r>
                <w:r w:rsidR="007C291A" w:rsidRPr="00DC7241">
                  <w:rPr>
                    <w:rFonts w:cstheme="minorHAnsi"/>
                  </w:rPr>
                  <w:br/>
                  <w:t>Hans Muster</w:t>
                </w:r>
              </w:sdtContent>
            </w:sdt>
          </w:p>
          <w:p w14:paraId="4810DE29" w14:textId="1F5E5936" w:rsidR="007C291A" w:rsidRPr="00DC7241" w:rsidRDefault="007C291A" w:rsidP="00A74AAF">
            <w:pPr>
              <w:pStyle w:val="Text85pt"/>
              <w:rPr>
                <w:rFonts w:cstheme="minorHAnsi"/>
              </w:rPr>
            </w:pPr>
            <w:r w:rsidRPr="00DC7241">
              <w:rPr>
                <w:rFonts w:cstheme="minorHAnsi"/>
              </w:rPr>
              <w:t>Adresse</w:t>
            </w:r>
          </w:p>
          <w:p w14:paraId="4A279E70" w14:textId="0778CF5A" w:rsidR="007C291A" w:rsidRPr="00DC7241" w:rsidRDefault="007C291A" w:rsidP="00A74AAF">
            <w:pPr>
              <w:pStyle w:val="Text85pt"/>
              <w:rPr>
                <w:rFonts w:cstheme="minorHAnsi"/>
              </w:rPr>
            </w:pPr>
          </w:p>
        </w:tc>
      </w:tr>
      <w:tr w:rsidR="007C291A" w:rsidRPr="00DC7241" w14:paraId="06B5A510" w14:textId="77777777" w:rsidTr="00F41BD5">
        <w:trPr>
          <w:trHeight w:val="182"/>
        </w:trPr>
        <w:tc>
          <w:tcPr>
            <w:tcW w:w="5032" w:type="dxa"/>
            <w:vMerge/>
          </w:tcPr>
          <w:p w14:paraId="38BCF1AB" w14:textId="77777777" w:rsidR="007C291A" w:rsidRPr="00DC7241" w:rsidRDefault="007C291A" w:rsidP="00A74AAF">
            <w:pPr>
              <w:rPr>
                <w:rFonts w:cstheme="minorHAnsi"/>
              </w:rPr>
            </w:pPr>
          </w:p>
        </w:tc>
        <w:tc>
          <w:tcPr>
            <w:tcW w:w="4809" w:type="dxa"/>
          </w:tcPr>
          <w:p w14:paraId="43900251" w14:textId="77777777" w:rsidR="007C291A" w:rsidRPr="00DC7241" w:rsidRDefault="007C291A" w:rsidP="00A74AAF">
            <w:pPr>
              <w:pStyle w:val="Text85pt"/>
              <w:rPr>
                <w:rFonts w:cstheme="minorHAnsi"/>
              </w:rPr>
            </w:pPr>
          </w:p>
        </w:tc>
      </w:tr>
      <w:tr w:rsidR="007C291A" w:rsidRPr="00DC7241" w14:paraId="0A82CEA9" w14:textId="77777777" w:rsidTr="00F41BD5">
        <w:trPr>
          <w:trHeight w:val="12"/>
        </w:trPr>
        <w:tc>
          <w:tcPr>
            <w:tcW w:w="5032" w:type="dxa"/>
          </w:tcPr>
          <w:p w14:paraId="0189FCCE" w14:textId="77777777" w:rsidR="007C291A" w:rsidRPr="00DC7241" w:rsidRDefault="007C291A" w:rsidP="00A74AAF">
            <w:pPr>
              <w:pStyle w:val="Text85pt"/>
              <w:rPr>
                <w:rFonts w:cstheme="minorHAnsi"/>
              </w:rPr>
            </w:pPr>
          </w:p>
        </w:tc>
        <w:tc>
          <w:tcPr>
            <w:tcW w:w="4809" w:type="dxa"/>
          </w:tcPr>
          <w:p w14:paraId="25B421D6" w14:textId="5C5E0767" w:rsidR="007C291A" w:rsidRPr="00DC7241" w:rsidRDefault="007C291A" w:rsidP="007C291A">
            <w:pPr>
              <w:pStyle w:val="Text85pt"/>
              <w:rPr>
                <w:rFonts w:cstheme="minorHAnsi"/>
              </w:rPr>
            </w:pPr>
            <w:r w:rsidRPr="00DC7241">
              <w:rPr>
                <w:rFonts w:cstheme="minorHAnsi"/>
              </w:rPr>
              <w:t>Ort und Datum</w:t>
            </w:r>
          </w:p>
        </w:tc>
      </w:tr>
    </w:tbl>
    <w:p w14:paraId="35701FE6" w14:textId="23E77E6A" w:rsidR="007C291A" w:rsidRPr="00DC7241" w:rsidRDefault="007C291A" w:rsidP="007C291A">
      <w:pPr>
        <w:pStyle w:val="Brieftitel"/>
        <w:rPr>
          <w:rFonts w:asciiTheme="minorHAnsi" w:hAnsiTheme="minorHAnsi" w:cstheme="minorHAnsi"/>
          <w:sz w:val="24"/>
          <w:szCs w:val="24"/>
        </w:rPr>
      </w:pPr>
      <w:r w:rsidRPr="00DC7241">
        <w:rPr>
          <w:rFonts w:asciiTheme="minorHAnsi" w:hAnsiTheme="minorHAnsi" w:cstheme="minorHAnsi"/>
          <w:sz w:val="24"/>
          <w:szCs w:val="24"/>
        </w:rPr>
        <w:t>Kündigung des Anstellungsverhältnisses</w:t>
      </w:r>
    </w:p>
    <w:sdt>
      <w:sdtPr>
        <w:rPr>
          <w:rFonts w:cstheme="minorHAnsi"/>
          <w:sz w:val="20"/>
          <w:szCs w:val="20"/>
        </w:rPr>
        <w:tag w:val="Introduction"/>
        <w:id w:val="1172609403"/>
        <w:placeholder>
          <w:docPart w:val="EDCCDEE6746845C490443536C60073D4"/>
        </w:placeholder>
        <w:dataBinding w:prefixMappings="xmlns:ns='http://schemas.officeatwork.com/CustomXMLPart'" w:xpath="/ns:officeatwork/ns:Introduction" w:storeItemID="{C9EF7656-0210-462C-829B-A9AFE99E1459}"/>
        <w:text w:multiLine="1"/>
      </w:sdtPr>
      <w:sdtEndPr/>
      <w:sdtContent>
        <w:p w14:paraId="230C48D8" w14:textId="0F58BB28" w:rsidR="007C291A" w:rsidRPr="00DC7241" w:rsidRDefault="007C291A" w:rsidP="007C291A">
          <w:pPr>
            <w:spacing w:after="120"/>
            <w:rPr>
              <w:rFonts w:cstheme="minorHAnsi"/>
              <w:sz w:val="20"/>
              <w:szCs w:val="20"/>
            </w:rPr>
          </w:pPr>
          <w:r w:rsidRPr="00DC7241">
            <w:rPr>
              <w:rFonts w:cstheme="minorHAnsi"/>
              <w:sz w:val="20"/>
              <w:szCs w:val="20"/>
            </w:rPr>
            <w:t>Sehr geehrter Herr Muster</w:t>
          </w:r>
        </w:p>
      </w:sdtContent>
    </w:sdt>
    <w:p w14:paraId="0E018CCA" w14:textId="4551E1CF" w:rsidR="007C291A" w:rsidRPr="00DC7241" w:rsidRDefault="007C291A" w:rsidP="007C291A">
      <w:pPr>
        <w:rPr>
          <w:rFonts w:cstheme="minorHAnsi"/>
          <w:sz w:val="20"/>
          <w:szCs w:val="20"/>
        </w:rPr>
      </w:pPr>
    </w:p>
    <w:p w14:paraId="06B85442" w14:textId="7B34BDAC" w:rsidR="00F06AB2" w:rsidRPr="00DC7241" w:rsidRDefault="00F06AB2" w:rsidP="00F06AB2">
      <w:pPr>
        <w:pStyle w:val="UBFliesstext"/>
        <w:spacing w:line="240" w:lineRule="auto"/>
        <w:rPr>
          <w:rFonts w:asciiTheme="minorHAnsi" w:hAnsiTheme="minorHAnsi" w:cstheme="minorHAnsi"/>
          <w:bCs/>
          <w:spacing w:val="2"/>
          <w:lang w:eastAsia="en-US"/>
        </w:rPr>
      </w:pPr>
      <w:r w:rsidRPr="00DC7241">
        <w:rPr>
          <w:rFonts w:asciiTheme="minorHAnsi" w:hAnsiTheme="minorHAnsi" w:cstheme="minorHAnsi"/>
          <w:bCs/>
          <w:spacing w:val="2"/>
          <w:lang w:eastAsia="en-US"/>
        </w:rPr>
        <w:t>Sie wurden am…… an der Schule</w:t>
      </w:r>
      <w:proofErr w:type="gramStart"/>
      <w:r w:rsidRPr="00DC7241">
        <w:rPr>
          <w:rFonts w:asciiTheme="minorHAnsi" w:hAnsiTheme="minorHAnsi" w:cstheme="minorHAnsi"/>
          <w:bCs/>
          <w:spacing w:val="2"/>
          <w:lang w:eastAsia="en-US"/>
        </w:rPr>
        <w:t xml:space="preserve"> ….</w:t>
      </w:r>
      <w:proofErr w:type="gramEnd"/>
      <w:r w:rsidRPr="00DC7241">
        <w:rPr>
          <w:rFonts w:asciiTheme="minorHAnsi" w:hAnsiTheme="minorHAnsi" w:cstheme="minorHAnsi"/>
          <w:bCs/>
          <w:spacing w:val="2"/>
          <w:lang w:eastAsia="en-US"/>
        </w:rPr>
        <w:t>. als …</w:t>
      </w:r>
      <w:proofErr w:type="gramStart"/>
      <w:r w:rsidRPr="00DC7241">
        <w:rPr>
          <w:rFonts w:asciiTheme="minorHAnsi" w:hAnsiTheme="minorHAnsi" w:cstheme="minorHAnsi"/>
          <w:bCs/>
          <w:spacing w:val="2"/>
          <w:lang w:eastAsia="en-US"/>
        </w:rPr>
        <w:t>…</w:t>
      </w:r>
      <w:r w:rsidR="003E3310" w:rsidRPr="00DC7241">
        <w:rPr>
          <w:rFonts w:asciiTheme="minorHAnsi" w:hAnsiTheme="minorHAnsi" w:cstheme="minorHAnsi"/>
          <w:bCs/>
          <w:spacing w:val="2"/>
          <w:lang w:eastAsia="en-US"/>
        </w:rPr>
        <w:t>(</w:t>
      </w:r>
      <w:proofErr w:type="gramEnd"/>
      <w:r w:rsidR="003E3310" w:rsidRPr="00DC7241">
        <w:rPr>
          <w:rFonts w:asciiTheme="minorHAnsi" w:hAnsiTheme="minorHAnsi" w:cstheme="minorHAnsi"/>
          <w:bCs/>
          <w:spacing w:val="2"/>
          <w:lang w:eastAsia="en-US"/>
        </w:rPr>
        <w:t>unbefristet oder befristet)</w:t>
      </w:r>
      <w:r w:rsidRPr="00DC7241">
        <w:rPr>
          <w:rFonts w:asciiTheme="minorHAnsi" w:hAnsiTheme="minorHAnsi" w:cstheme="minorHAnsi"/>
          <w:bCs/>
          <w:spacing w:val="2"/>
          <w:lang w:eastAsia="en-US"/>
        </w:rPr>
        <w:t xml:space="preserve"> angestellt. Gestützt auf Art. </w:t>
      </w:r>
      <w:r w:rsidR="00C20342" w:rsidRPr="00DC7241">
        <w:rPr>
          <w:rFonts w:asciiTheme="minorHAnsi" w:hAnsiTheme="minorHAnsi" w:cstheme="minorHAnsi"/>
          <w:bCs/>
          <w:spacing w:val="2"/>
          <w:lang w:eastAsia="en-US"/>
        </w:rPr>
        <w:t xml:space="preserve">10 Abs.1 LAG </w:t>
      </w:r>
      <w:proofErr w:type="spellStart"/>
      <w:r w:rsidR="00C20342" w:rsidRPr="00DC7241">
        <w:rPr>
          <w:rFonts w:asciiTheme="minorHAnsi" w:hAnsiTheme="minorHAnsi" w:cstheme="minorHAnsi"/>
          <w:bCs/>
          <w:spacing w:val="2"/>
          <w:lang w:eastAsia="en-US"/>
        </w:rPr>
        <w:t>i.V.m</w:t>
      </w:r>
      <w:proofErr w:type="spellEnd"/>
      <w:r w:rsidR="00C20342" w:rsidRPr="00DC7241">
        <w:rPr>
          <w:rFonts w:asciiTheme="minorHAnsi" w:hAnsiTheme="minorHAnsi" w:cstheme="minorHAnsi"/>
          <w:bCs/>
          <w:spacing w:val="2"/>
          <w:lang w:eastAsia="en-US"/>
        </w:rPr>
        <w:t>. Art. 25 Abs.2 PG</w:t>
      </w:r>
      <w:r w:rsidRPr="00DC7241">
        <w:rPr>
          <w:rFonts w:asciiTheme="minorHAnsi" w:hAnsiTheme="minorHAnsi" w:cstheme="minorHAnsi"/>
          <w:bCs/>
          <w:spacing w:val="2"/>
          <w:lang w:eastAsia="en-US"/>
        </w:rPr>
        <w:t xml:space="preserve"> teilen wir Ihnen mit, dass wir Ihr Anstellungsverhältnis </w:t>
      </w:r>
      <w:r w:rsidRPr="00DC7241">
        <w:rPr>
          <w:rFonts w:asciiTheme="minorHAnsi" w:hAnsiTheme="minorHAnsi" w:cstheme="minorHAnsi"/>
          <w:b/>
          <w:bCs/>
          <w:spacing w:val="2"/>
          <w:lang w:eastAsia="en-US"/>
        </w:rPr>
        <w:t xml:space="preserve">per </w:t>
      </w:r>
      <w:r w:rsidR="00583F35" w:rsidRPr="00DC7241">
        <w:rPr>
          <w:rFonts w:asciiTheme="minorHAnsi" w:hAnsiTheme="minorHAnsi" w:cstheme="minorHAnsi"/>
          <w:b/>
          <w:bCs/>
          <w:spacing w:val="2"/>
          <w:lang w:eastAsia="en-US"/>
        </w:rPr>
        <w:t>XY</w:t>
      </w:r>
      <w:r w:rsidRPr="00DC7241">
        <w:rPr>
          <w:rFonts w:asciiTheme="minorHAnsi" w:hAnsiTheme="minorHAnsi" w:cstheme="minorHAnsi"/>
          <w:bCs/>
          <w:spacing w:val="2"/>
          <w:lang w:eastAsia="en-US"/>
        </w:rPr>
        <w:t xml:space="preserve"> auflösen.</w:t>
      </w:r>
    </w:p>
    <w:p w14:paraId="546A0090" w14:textId="78AF6D65" w:rsidR="00DD42D5" w:rsidRPr="00DC7241" w:rsidRDefault="00DD42D5" w:rsidP="00DD42D5">
      <w:pPr>
        <w:rPr>
          <w:rFonts w:cstheme="minorHAnsi"/>
          <w:sz w:val="20"/>
          <w:szCs w:val="20"/>
        </w:rPr>
      </w:pPr>
    </w:p>
    <w:p w14:paraId="490D40CD" w14:textId="77777777" w:rsidR="00B5722C" w:rsidRPr="00DC7241" w:rsidRDefault="00B5722C" w:rsidP="00B5722C">
      <w:pPr>
        <w:pStyle w:val="UBFliesstext"/>
        <w:spacing w:line="240" w:lineRule="auto"/>
        <w:rPr>
          <w:rFonts w:asciiTheme="minorHAnsi" w:hAnsiTheme="minorHAnsi" w:cstheme="minorHAnsi"/>
          <w:bCs/>
          <w:spacing w:val="2"/>
          <w:u w:val="single"/>
          <w:lang w:eastAsia="en-US"/>
        </w:rPr>
      </w:pPr>
      <w:r w:rsidRPr="00DC7241">
        <w:rPr>
          <w:rFonts w:asciiTheme="minorHAnsi" w:hAnsiTheme="minorHAnsi" w:cstheme="minorHAnsi"/>
          <w:bCs/>
          <w:spacing w:val="2"/>
          <w:u w:val="single"/>
          <w:lang w:eastAsia="en-US"/>
        </w:rPr>
        <w:t>Sachverhalt:</w:t>
      </w:r>
    </w:p>
    <w:p w14:paraId="30791ECF" w14:textId="77777777" w:rsidR="00B5722C" w:rsidRPr="00DC7241" w:rsidRDefault="00B5722C" w:rsidP="00DD42D5">
      <w:pPr>
        <w:rPr>
          <w:rFonts w:cstheme="minorHAnsi"/>
          <w:sz w:val="20"/>
          <w:szCs w:val="20"/>
        </w:rPr>
      </w:pPr>
    </w:p>
    <w:p w14:paraId="01A48442" w14:textId="51881C97" w:rsidR="00DD42D5" w:rsidRPr="00DC7241" w:rsidRDefault="00DD42D5" w:rsidP="00DD42D5">
      <w:pPr>
        <w:pStyle w:val="UBFliesstext"/>
        <w:spacing w:line="240" w:lineRule="auto"/>
        <w:rPr>
          <w:rFonts w:asciiTheme="minorHAnsi" w:hAnsiTheme="minorHAnsi" w:cstheme="minorHAnsi"/>
        </w:rPr>
      </w:pPr>
      <w:r w:rsidRPr="00DC7241">
        <w:rPr>
          <w:rFonts w:asciiTheme="minorHAnsi" w:hAnsiTheme="minorHAnsi" w:cstheme="minorHAnsi"/>
        </w:rPr>
        <w:t>Folgende Gründe führen uns zu diesem Vorgehen:</w:t>
      </w:r>
    </w:p>
    <w:p w14:paraId="6DBDA977" w14:textId="623A9E59" w:rsidR="00DD42D5" w:rsidRPr="00DC7241" w:rsidRDefault="00100320" w:rsidP="00100320">
      <w:pPr>
        <w:pStyle w:val="UBFliesstext"/>
        <w:spacing w:line="240" w:lineRule="auto"/>
        <w:rPr>
          <w:rFonts w:asciiTheme="minorHAnsi" w:hAnsiTheme="minorHAnsi" w:cstheme="minorHAnsi"/>
        </w:rPr>
      </w:pPr>
      <w:r w:rsidRPr="00DC7241">
        <w:rPr>
          <w:rFonts w:asciiTheme="minorHAnsi" w:hAnsiTheme="minorHAnsi" w:cstheme="minorHAnsi"/>
        </w:rPr>
        <w:t>→</w:t>
      </w:r>
      <w:r w:rsidR="00DD42D5" w:rsidRPr="00DC7241">
        <w:rPr>
          <w:rFonts w:asciiTheme="minorHAnsi" w:hAnsiTheme="minorHAnsi" w:cstheme="minorHAnsi"/>
        </w:rPr>
        <w:t xml:space="preserve">Den Sachverhalt darlegen und die </w:t>
      </w:r>
      <w:r w:rsidR="00583F35" w:rsidRPr="00DC7241">
        <w:rPr>
          <w:rFonts w:asciiTheme="minorHAnsi" w:hAnsiTheme="minorHAnsi" w:cstheme="minorHAnsi"/>
        </w:rPr>
        <w:t>triftigen</w:t>
      </w:r>
      <w:r w:rsidR="00DD42D5" w:rsidRPr="00DC7241">
        <w:rPr>
          <w:rFonts w:asciiTheme="minorHAnsi" w:hAnsiTheme="minorHAnsi" w:cstheme="minorHAnsi"/>
        </w:rPr>
        <w:t xml:space="preserve"> Kündigungsgründe erläutern</w:t>
      </w:r>
      <w:r w:rsidR="00F03A22" w:rsidRPr="00DC7241">
        <w:rPr>
          <w:rFonts w:asciiTheme="minorHAnsi" w:hAnsiTheme="minorHAnsi" w:cstheme="minorHAnsi"/>
        </w:rPr>
        <w:t>.</w:t>
      </w:r>
    </w:p>
    <w:p w14:paraId="11355C8A" w14:textId="70098316" w:rsidR="004A1998" w:rsidRPr="00DC7241" w:rsidRDefault="004A1998" w:rsidP="001F4D0C">
      <w:pPr>
        <w:pStyle w:val="UBFliesstext"/>
        <w:spacing w:line="240" w:lineRule="auto"/>
        <w:rPr>
          <w:rFonts w:asciiTheme="minorHAnsi" w:hAnsiTheme="minorHAnsi" w:cstheme="minorHAnsi"/>
        </w:rPr>
      </w:pPr>
    </w:p>
    <w:p w14:paraId="0D2E06BD" w14:textId="5C5CDB18" w:rsidR="00F03A22" w:rsidRPr="00DC7241" w:rsidRDefault="00F03A22" w:rsidP="00F03A22">
      <w:pPr>
        <w:rPr>
          <w:rFonts w:cstheme="minorHAnsi"/>
          <w:sz w:val="20"/>
          <w:szCs w:val="20"/>
        </w:rPr>
      </w:pPr>
      <w:r w:rsidRPr="00DC7241">
        <w:rPr>
          <w:rFonts w:cstheme="minorHAnsi"/>
          <w:sz w:val="20"/>
          <w:szCs w:val="20"/>
        </w:rPr>
        <w:t>Wir haben Ihnen am</w:t>
      </w:r>
      <w:proofErr w:type="gramStart"/>
      <w:r w:rsidRPr="00DC7241">
        <w:rPr>
          <w:rFonts w:cstheme="minorHAnsi"/>
          <w:sz w:val="20"/>
          <w:szCs w:val="20"/>
        </w:rPr>
        <w:t xml:space="preserve"> ….</w:t>
      </w:r>
      <w:proofErr w:type="gramEnd"/>
      <w:r w:rsidRPr="00DC7241">
        <w:rPr>
          <w:rFonts w:cstheme="minorHAnsi"/>
          <w:sz w:val="20"/>
          <w:szCs w:val="20"/>
        </w:rPr>
        <w:t xml:space="preserve">. mitgeteilt, dass wir beabsichtigen, Ihr Arbeitsverhältnis zu kündigen und haben Ihnen die Gründe dafür dargelegt. Am </w:t>
      </w:r>
      <w:proofErr w:type="gramStart"/>
      <w:r w:rsidRPr="00DC7241">
        <w:rPr>
          <w:rFonts w:cstheme="minorHAnsi"/>
          <w:sz w:val="20"/>
          <w:szCs w:val="20"/>
        </w:rPr>
        <w:t>…….</w:t>
      </w:r>
      <w:proofErr w:type="gramEnd"/>
      <w:r w:rsidRPr="00DC7241">
        <w:rPr>
          <w:rFonts w:cstheme="minorHAnsi"/>
          <w:sz w:val="20"/>
          <w:szCs w:val="20"/>
        </w:rPr>
        <w:t>. konnten Sie sich im Rahmen des rechtlichen Gehörs zu der angekündigten Auflösung des Anstellungsverhältnisses äussern.</w:t>
      </w:r>
    </w:p>
    <w:p w14:paraId="0E571479" w14:textId="7C0F6030" w:rsidR="00F03A22" w:rsidRPr="00DC7241" w:rsidRDefault="00F03A22" w:rsidP="00214E95">
      <w:pPr>
        <w:pStyle w:val="Listenabsatz"/>
        <w:numPr>
          <w:ilvl w:val="0"/>
          <w:numId w:val="13"/>
        </w:numPr>
        <w:rPr>
          <w:rFonts w:cstheme="minorHAnsi"/>
          <w:sz w:val="20"/>
          <w:szCs w:val="20"/>
        </w:rPr>
      </w:pPr>
      <w:r w:rsidRPr="00DC7241">
        <w:rPr>
          <w:rFonts w:cstheme="minorHAnsi"/>
          <w:sz w:val="20"/>
          <w:szCs w:val="20"/>
        </w:rPr>
        <w:t xml:space="preserve">Die </w:t>
      </w:r>
      <w:r w:rsidR="00383A0C" w:rsidRPr="00DC7241">
        <w:rPr>
          <w:rFonts w:cstheme="minorHAnsi"/>
          <w:sz w:val="20"/>
          <w:szCs w:val="20"/>
        </w:rPr>
        <w:t>Äusserungen/</w:t>
      </w:r>
      <w:r w:rsidRPr="00DC7241">
        <w:rPr>
          <w:rFonts w:cstheme="minorHAnsi"/>
          <w:sz w:val="20"/>
          <w:szCs w:val="20"/>
        </w:rPr>
        <w:t>Argumente der L</w:t>
      </w:r>
      <w:r w:rsidR="00383A0C" w:rsidRPr="00DC7241">
        <w:rPr>
          <w:rFonts w:cstheme="minorHAnsi"/>
          <w:sz w:val="20"/>
          <w:szCs w:val="20"/>
        </w:rPr>
        <w:t>ehrperson aufnehmen</w:t>
      </w:r>
    </w:p>
    <w:p w14:paraId="66470DF6" w14:textId="5BA2E059" w:rsidR="00F03A22" w:rsidRPr="00DC7241" w:rsidRDefault="00F03A22" w:rsidP="00214E95">
      <w:pPr>
        <w:pStyle w:val="Listenabsatz"/>
        <w:numPr>
          <w:ilvl w:val="0"/>
          <w:numId w:val="13"/>
        </w:numPr>
        <w:spacing w:line="240" w:lineRule="auto"/>
        <w:rPr>
          <w:rFonts w:cstheme="minorHAnsi"/>
          <w:sz w:val="20"/>
          <w:szCs w:val="20"/>
        </w:rPr>
      </w:pPr>
      <w:r w:rsidRPr="00DC7241">
        <w:rPr>
          <w:rFonts w:cstheme="minorHAnsi"/>
          <w:sz w:val="20"/>
          <w:szCs w:val="20"/>
        </w:rPr>
        <w:t>Äusserungen der LP anlässlich des rechtlichen Gehörs müssen geprüft, gewürdigt und in der Entscheidung angemessen berücksichtigt werden</w:t>
      </w:r>
      <w:r w:rsidR="00DE6F6E" w:rsidRPr="00DC7241">
        <w:rPr>
          <w:rFonts w:cstheme="minorHAnsi"/>
          <w:sz w:val="20"/>
          <w:szCs w:val="20"/>
        </w:rPr>
        <w:t>.</w:t>
      </w:r>
    </w:p>
    <w:p w14:paraId="06863751" w14:textId="77777777" w:rsidR="007C291A" w:rsidRPr="00DC7241" w:rsidRDefault="007C291A" w:rsidP="007C291A">
      <w:pPr>
        <w:rPr>
          <w:rFonts w:cstheme="minorHAnsi"/>
          <w:sz w:val="20"/>
          <w:szCs w:val="20"/>
        </w:rPr>
      </w:pPr>
    </w:p>
    <w:p w14:paraId="6604C277" w14:textId="51FC37C0" w:rsidR="007C291A" w:rsidRPr="00DC7241" w:rsidRDefault="007C291A" w:rsidP="00F03A22">
      <w:pPr>
        <w:pStyle w:val="UBFliesstext"/>
        <w:spacing w:line="240" w:lineRule="auto"/>
        <w:rPr>
          <w:rFonts w:asciiTheme="minorHAnsi" w:hAnsiTheme="minorHAnsi" w:cstheme="minorHAnsi"/>
          <w:bCs/>
          <w:spacing w:val="2"/>
          <w:u w:val="single"/>
          <w:lang w:eastAsia="en-US"/>
        </w:rPr>
      </w:pPr>
      <w:r w:rsidRPr="00DC7241">
        <w:rPr>
          <w:rFonts w:asciiTheme="minorHAnsi" w:hAnsiTheme="minorHAnsi" w:cstheme="minorHAnsi"/>
          <w:bCs/>
          <w:spacing w:val="2"/>
          <w:u w:val="single"/>
          <w:lang w:eastAsia="en-US"/>
        </w:rPr>
        <w:t>Rechtliches/Begründung</w:t>
      </w:r>
      <w:r w:rsidR="00F03A22" w:rsidRPr="00DC7241">
        <w:rPr>
          <w:rFonts w:asciiTheme="minorHAnsi" w:hAnsiTheme="minorHAnsi" w:cstheme="minorHAnsi"/>
          <w:bCs/>
          <w:spacing w:val="2"/>
          <w:u w:val="single"/>
          <w:lang w:eastAsia="en-US"/>
        </w:rPr>
        <w:t>:</w:t>
      </w:r>
    </w:p>
    <w:p w14:paraId="5FA5373B" w14:textId="77777777" w:rsidR="007C291A" w:rsidRPr="00DC7241" w:rsidRDefault="007C291A" w:rsidP="007C291A">
      <w:pPr>
        <w:rPr>
          <w:rFonts w:cstheme="minorHAnsi"/>
          <w:sz w:val="20"/>
          <w:szCs w:val="20"/>
        </w:rPr>
      </w:pPr>
    </w:p>
    <w:p w14:paraId="0C4FAFEC" w14:textId="083579AF" w:rsidR="00346CA0" w:rsidRPr="00DC7241" w:rsidRDefault="00346CA0" w:rsidP="00CB6B56">
      <w:pPr>
        <w:rPr>
          <w:rFonts w:cstheme="minorHAnsi"/>
          <w:sz w:val="20"/>
          <w:szCs w:val="20"/>
        </w:rPr>
      </w:pPr>
      <w:r w:rsidRPr="00DC7241">
        <w:rPr>
          <w:rFonts w:cstheme="minorHAnsi"/>
          <w:sz w:val="20"/>
          <w:szCs w:val="20"/>
        </w:rPr>
        <w:t xml:space="preserve">Gemäss Art. </w:t>
      </w:r>
      <w:r w:rsidR="00CB6B56" w:rsidRPr="00DC7241">
        <w:rPr>
          <w:rFonts w:cstheme="minorHAnsi"/>
          <w:sz w:val="20"/>
          <w:szCs w:val="20"/>
        </w:rPr>
        <w:t>10 Abs.</w:t>
      </w:r>
      <w:r w:rsidRPr="00DC7241">
        <w:rPr>
          <w:rFonts w:cstheme="minorHAnsi"/>
          <w:sz w:val="20"/>
          <w:szCs w:val="20"/>
        </w:rPr>
        <w:t xml:space="preserve">1 LAG können Anstellungsverhältnisse nach Ablauf der Probezeit durch die Anstellungsbehörde unter Wahrung einer Frist von drei Monaten aus triftigen Gründen auf das Ende eines Schulsemesters aufgelöst werden. </w:t>
      </w:r>
      <w:r w:rsidR="00CB6B56" w:rsidRPr="00DC7241">
        <w:rPr>
          <w:rFonts w:cstheme="minorHAnsi"/>
          <w:sz w:val="20"/>
          <w:szCs w:val="20"/>
        </w:rPr>
        <w:t xml:space="preserve">Triftige Gründe liegen insbesondere vor, wenn die Lehrperson ungenügende Leistungen erbringt, Weisungen der Vorgesetzten wiederholt missachtet hat, durch ihr oder sein Verhalten während der Arbeitszeit das Arbeitsklima nachhaltig stört oder Arbeitskolleginnen, Arbeitskollegen oder in einem Betreuungs- oder Abhängigkeitsverhältnis stehende Personen sexuell belästigt (vgl. Art. 25 PG). </w:t>
      </w:r>
      <w:r w:rsidR="007C291A" w:rsidRPr="00DC7241">
        <w:rPr>
          <w:rFonts w:cstheme="minorHAnsi"/>
          <w:sz w:val="20"/>
          <w:szCs w:val="20"/>
        </w:rPr>
        <w:t>Aufgrund de</w:t>
      </w:r>
      <w:r w:rsidR="00100320" w:rsidRPr="00DC7241">
        <w:rPr>
          <w:rFonts w:cstheme="minorHAnsi"/>
          <w:sz w:val="20"/>
          <w:szCs w:val="20"/>
        </w:rPr>
        <w:t>r oben geschilderten</w:t>
      </w:r>
      <w:r w:rsidR="007C291A" w:rsidRPr="00DC7241">
        <w:rPr>
          <w:rFonts w:cstheme="minorHAnsi"/>
          <w:sz w:val="20"/>
          <w:szCs w:val="20"/>
        </w:rPr>
        <w:t xml:space="preserve"> Sachlage sehen wir uns leider gezwungen, eine Kündigung gemäss Artikel </w:t>
      </w:r>
      <w:r w:rsidR="00CB6B56" w:rsidRPr="00DC7241">
        <w:rPr>
          <w:rFonts w:cstheme="minorHAnsi"/>
          <w:sz w:val="20"/>
          <w:szCs w:val="20"/>
        </w:rPr>
        <w:t xml:space="preserve">10 LAG </w:t>
      </w:r>
      <w:proofErr w:type="spellStart"/>
      <w:r w:rsidR="00CB6B56" w:rsidRPr="00DC7241">
        <w:rPr>
          <w:rFonts w:cstheme="minorHAnsi"/>
          <w:sz w:val="20"/>
          <w:szCs w:val="20"/>
        </w:rPr>
        <w:t>i.V.m</w:t>
      </w:r>
      <w:proofErr w:type="spellEnd"/>
      <w:r w:rsidR="00CB6B56" w:rsidRPr="00DC7241">
        <w:rPr>
          <w:rFonts w:cstheme="minorHAnsi"/>
          <w:sz w:val="20"/>
          <w:szCs w:val="20"/>
        </w:rPr>
        <w:t>. 25 PG</w:t>
      </w:r>
      <w:r w:rsidR="007C291A" w:rsidRPr="00DC7241">
        <w:rPr>
          <w:rFonts w:cstheme="minorHAnsi"/>
          <w:sz w:val="20"/>
          <w:szCs w:val="20"/>
        </w:rPr>
        <w:t xml:space="preserve"> auszusprechen. </w:t>
      </w:r>
      <w:r w:rsidR="007C291A" w:rsidRPr="00DC7241">
        <w:rPr>
          <w:rFonts w:cstheme="minorHAnsi"/>
          <w:sz w:val="20"/>
          <w:szCs w:val="20"/>
        </w:rPr>
        <w:br/>
      </w:r>
    </w:p>
    <w:p w14:paraId="33BD8483" w14:textId="77777777" w:rsidR="006E10CC" w:rsidRPr="00DC7241" w:rsidRDefault="006E10CC" w:rsidP="00214E95">
      <w:pPr>
        <w:pStyle w:val="UBFliesstext"/>
        <w:numPr>
          <w:ilvl w:val="0"/>
          <w:numId w:val="10"/>
        </w:numPr>
        <w:spacing w:line="240" w:lineRule="auto"/>
        <w:rPr>
          <w:rFonts w:asciiTheme="minorHAnsi" w:hAnsiTheme="minorHAnsi" w:cstheme="minorHAnsi"/>
        </w:rPr>
      </w:pPr>
      <w:r w:rsidRPr="00DC7241">
        <w:rPr>
          <w:rFonts w:asciiTheme="minorHAnsi" w:hAnsiTheme="minorHAnsi" w:cstheme="minorHAnsi"/>
        </w:rPr>
        <w:t>Aufzeigen,</w:t>
      </w:r>
    </w:p>
    <w:p w14:paraId="5FB3EDD5" w14:textId="77777777" w:rsidR="00214E95" w:rsidRPr="00DC7241" w:rsidRDefault="006E10CC" w:rsidP="00214E95">
      <w:pPr>
        <w:pStyle w:val="UBFliesstext"/>
        <w:numPr>
          <w:ilvl w:val="1"/>
          <w:numId w:val="10"/>
        </w:numPr>
        <w:spacing w:line="240" w:lineRule="auto"/>
        <w:rPr>
          <w:rFonts w:asciiTheme="minorHAnsi" w:hAnsiTheme="minorHAnsi" w:cstheme="minorHAnsi"/>
        </w:rPr>
      </w:pPr>
      <w:r w:rsidRPr="00DC7241">
        <w:rPr>
          <w:rFonts w:asciiTheme="minorHAnsi" w:hAnsiTheme="minorHAnsi" w:cstheme="minorHAnsi"/>
        </w:rPr>
        <w:t>weshalb aufgrund des oben geschilderten Sachverhaltes</w:t>
      </w:r>
      <w:r w:rsidR="005809D6" w:rsidRPr="00DC7241">
        <w:rPr>
          <w:rFonts w:asciiTheme="minorHAnsi" w:hAnsiTheme="minorHAnsi" w:cstheme="minorHAnsi"/>
        </w:rPr>
        <w:t>/ Verhaltens</w:t>
      </w:r>
      <w:r w:rsidRPr="00DC7241">
        <w:rPr>
          <w:rFonts w:asciiTheme="minorHAnsi" w:hAnsiTheme="minorHAnsi" w:cstheme="minorHAnsi"/>
        </w:rPr>
        <w:t xml:space="preserve"> </w:t>
      </w:r>
      <w:r w:rsidR="00CB6B56" w:rsidRPr="00DC7241">
        <w:rPr>
          <w:rFonts w:asciiTheme="minorHAnsi" w:hAnsiTheme="minorHAnsi" w:cstheme="minorHAnsi"/>
        </w:rPr>
        <w:t>triftige Gründe vorliegen, welche eine Kündigung rechtfertigen</w:t>
      </w:r>
      <w:r w:rsidRPr="00DC7241">
        <w:rPr>
          <w:rFonts w:asciiTheme="minorHAnsi" w:hAnsiTheme="minorHAnsi" w:cstheme="minorHAnsi"/>
        </w:rPr>
        <w:t>.</w:t>
      </w:r>
    </w:p>
    <w:p w14:paraId="28652661" w14:textId="01A6BD69" w:rsidR="00214E95" w:rsidRPr="00DC7241" w:rsidRDefault="00214E95" w:rsidP="00214E95">
      <w:pPr>
        <w:pStyle w:val="UBFliesstext"/>
        <w:numPr>
          <w:ilvl w:val="1"/>
          <w:numId w:val="10"/>
        </w:numPr>
        <w:spacing w:line="240" w:lineRule="auto"/>
        <w:rPr>
          <w:rFonts w:asciiTheme="minorHAnsi" w:hAnsiTheme="minorHAnsi" w:cstheme="minorHAnsi"/>
        </w:rPr>
      </w:pPr>
      <w:r w:rsidRPr="00DC7241">
        <w:rPr>
          <w:rFonts w:asciiTheme="minorHAnsi" w:hAnsiTheme="minorHAnsi" w:cstheme="minorHAnsi"/>
        </w:rPr>
        <w:t>weshalb sachliche Gründe (Wegfall des Pensums oder der Funktion, Nichterfüllen von Auflagen) vorliegen</w:t>
      </w:r>
      <w:r w:rsidR="00A032F7" w:rsidRPr="00DC7241">
        <w:rPr>
          <w:rFonts w:asciiTheme="minorHAnsi" w:hAnsiTheme="minorHAnsi" w:cstheme="minorHAnsi"/>
        </w:rPr>
        <w:t>, welche eine Kündigung rechtfertigen</w:t>
      </w:r>
      <w:r w:rsidRPr="00DC7241">
        <w:rPr>
          <w:rFonts w:asciiTheme="minorHAnsi" w:hAnsiTheme="minorHAnsi" w:cstheme="minorHAnsi"/>
        </w:rPr>
        <w:t>.</w:t>
      </w:r>
    </w:p>
    <w:p w14:paraId="4B7E2696" w14:textId="4D884F77" w:rsidR="00214E95" w:rsidRPr="00DC7241" w:rsidRDefault="00214E95" w:rsidP="00214E95">
      <w:pPr>
        <w:pStyle w:val="UBFliesstext"/>
        <w:numPr>
          <w:ilvl w:val="1"/>
          <w:numId w:val="10"/>
        </w:numPr>
        <w:spacing w:line="240" w:lineRule="auto"/>
        <w:rPr>
          <w:rFonts w:asciiTheme="minorHAnsi" w:hAnsiTheme="minorHAnsi" w:cstheme="minorHAnsi"/>
        </w:rPr>
      </w:pPr>
      <w:r w:rsidRPr="00DC7241">
        <w:rPr>
          <w:rFonts w:asciiTheme="minorHAnsi" w:hAnsiTheme="minorHAnsi" w:cstheme="minorHAnsi"/>
        </w:rPr>
        <w:t>weshalb die dargelegten Gründe</w:t>
      </w:r>
      <w:r w:rsidR="00A032F7" w:rsidRPr="00DC7241">
        <w:rPr>
          <w:rFonts w:asciiTheme="minorHAnsi" w:hAnsiTheme="minorHAnsi" w:cstheme="minorHAnsi"/>
        </w:rPr>
        <w:t xml:space="preserve"> </w:t>
      </w:r>
      <w:r w:rsidRPr="00DC7241">
        <w:rPr>
          <w:rFonts w:asciiTheme="minorHAnsi" w:hAnsiTheme="minorHAnsi" w:cstheme="minorHAnsi"/>
        </w:rPr>
        <w:t>das Fortführen des Anstellungsverhältnisses als unzumutbar erscheinen lassen.</w:t>
      </w:r>
    </w:p>
    <w:p w14:paraId="079815BC" w14:textId="7607B095" w:rsidR="006E10CC" w:rsidRPr="00DC7241" w:rsidRDefault="006E10CC" w:rsidP="00214E95">
      <w:pPr>
        <w:pStyle w:val="UBFliesstext"/>
        <w:numPr>
          <w:ilvl w:val="1"/>
          <w:numId w:val="10"/>
        </w:numPr>
        <w:spacing w:line="240" w:lineRule="auto"/>
        <w:rPr>
          <w:rFonts w:asciiTheme="minorHAnsi" w:hAnsiTheme="minorHAnsi" w:cstheme="minorHAnsi"/>
        </w:rPr>
      </w:pPr>
      <w:r w:rsidRPr="00DC7241">
        <w:rPr>
          <w:rFonts w:asciiTheme="minorHAnsi" w:hAnsiTheme="minorHAnsi" w:cstheme="minorHAnsi"/>
        </w:rPr>
        <w:lastRenderedPageBreak/>
        <w:t xml:space="preserve">dass die </w:t>
      </w:r>
      <w:r w:rsidR="00CB6B56" w:rsidRPr="00DC7241">
        <w:rPr>
          <w:rFonts w:asciiTheme="minorHAnsi" w:hAnsiTheme="minorHAnsi" w:cstheme="minorHAnsi"/>
        </w:rPr>
        <w:t>K</w:t>
      </w:r>
      <w:r w:rsidRPr="00DC7241">
        <w:rPr>
          <w:rFonts w:asciiTheme="minorHAnsi" w:hAnsiTheme="minorHAnsi" w:cstheme="minorHAnsi"/>
        </w:rPr>
        <w:t>ündigung</w:t>
      </w:r>
      <w:r w:rsidR="00100320" w:rsidRPr="00DC7241">
        <w:rPr>
          <w:rFonts w:asciiTheme="minorHAnsi" w:hAnsiTheme="minorHAnsi" w:cstheme="minorHAnsi"/>
        </w:rPr>
        <w:t xml:space="preserve"> verhältnismässig</w:t>
      </w:r>
      <w:r w:rsidR="005809D6" w:rsidRPr="00DC7241">
        <w:rPr>
          <w:rFonts w:asciiTheme="minorHAnsi" w:hAnsiTheme="minorHAnsi" w:cstheme="minorHAnsi"/>
        </w:rPr>
        <w:t xml:space="preserve"> ist resp. weshalb mildere Massnahmen als unangebracht erscheinen</w:t>
      </w:r>
      <w:r w:rsidR="00100320" w:rsidRPr="00DC7241">
        <w:rPr>
          <w:rFonts w:asciiTheme="minorHAnsi" w:hAnsiTheme="minorHAnsi" w:cstheme="minorHAnsi"/>
        </w:rPr>
        <w:t>.</w:t>
      </w:r>
    </w:p>
    <w:p w14:paraId="147D1E47" w14:textId="577DC2D1" w:rsidR="00100320" w:rsidRPr="00DC7241" w:rsidRDefault="00100320" w:rsidP="00214E95">
      <w:pPr>
        <w:pStyle w:val="UBFliesstext"/>
        <w:numPr>
          <w:ilvl w:val="1"/>
          <w:numId w:val="10"/>
        </w:numPr>
        <w:spacing w:line="240" w:lineRule="auto"/>
        <w:rPr>
          <w:rFonts w:asciiTheme="minorHAnsi" w:hAnsiTheme="minorHAnsi" w:cstheme="minorHAnsi"/>
        </w:rPr>
      </w:pPr>
      <w:r w:rsidRPr="00DC7241">
        <w:rPr>
          <w:rFonts w:asciiTheme="minorHAnsi" w:hAnsiTheme="minorHAnsi" w:cstheme="minorHAnsi"/>
        </w:rPr>
        <w:t>dass die Anstellungsbehörde ihrer Fürsorgepflicht nachgekommen ist.</w:t>
      </w:r>
    </w:p>
    <w:p w14:paraId="34736C7E" w14:textId="1BEB9576" w:rsidR="00322EBC" w:rsidRPr="00DC7241" w:rsidRDefault="00322EBC" w:rsidP="007C291A">
      <w:pPr>
        <w:tabs>
          <w:tab w:val="left" w:pos="5760"/>
        </w:tabs>
        <w:rPr>
          <w:rFonts w:cstheme="minorHAnsi"/>
          <w:sz w:val="20"/>
          <w:szCs w:val="20"/>
        </w:rPr>
      </w:pPr>
    </w:p>
    <w:p w14:paraId="4C4A3DA1" w14:textId="25651017" w:rsidR="00DC7241" w:rsidRDefault="00DC7241" w:rsidP="00DC7241">
      <w:pPr>
        <w:rPr>
          <w:rFonts w:cstheme="minorHAnsi"/>
          <w:sz w:val="20"/>
          <w:szCs w:val="20"/>
        </w:rPr>
      </w:pPr>
      <w:r w:rsidRPr="00DC7241">
        <w:rPr>
          <w:rFonts w:cstheme="minorHAnsi"/>
          <w:sz w:val="20"/>
          <w:szCs w:val="20"/>
        </w:rPr>
        <w:t xml:space="preserve">Wie dargelegt, konnten Ihre Darstellung und Ihre Argumente die Gründe, welche zur Kündigung führen, nicht entkräften. Wir sehen uns deswegen gezwungen, das Anstellungsverhältnis mit Ihnen per </w:t>
      </w:r>
      <w:r w:rsidRPr="00DC7241">
        <w:rPr>
          <w:rFonts w:cstheme="minorHAnsi"/>
          <w:b/>
          <w:sz w:val="20"/>
          <w:szCs w:val="20"/>
        </w:rPr>
        <w:t>XY</w:t>
      </w:r>
      <w:r w:rsidRPr="00DC7241">
        <w:rPr>
          <w:rFonts w:cstheme="minorHAnsi"/>
          <w:sz w:val="20"/>
          <w:szCs w:val="20"/>
        </w:rPr>
        <w:t xml:space="preserve"> aufzulösen.</w:t>
      </w:r>
    </w:p>
    <w:p w14:paraId="31271095" w14:textId="53210963" w:rsidR="00E427C9" w:rsidRDefault="00E427C9" w:rsidP="00DC7241">
      <w:pPr>
        <w:rPr>
          <w:rFonts w:cstheme="minorHAnsi"/>
          <w:sz w:val="20"/>
          <w:szCs w:val="20"/>
        </w:rPr>
      </w:pPr>
    </w:p>
    <w:p w14:paraId="0DB7D41D" w14:textId="77777777" w:rsidR="00E427C9" w:rsidRDefault="00E427C9" w:rsidP="00DC7241">
      <w:pPr>
        <w:rPr>
          <w:rFonts w:cstheme="minorHAnsi"/>
          <w:sz w:val="20"/>
          <w:szCs w:val="20"/>
        </w:rPr>
      </w:pPr>
      <w:r>
        <w:rPr>
          <w:rFonts w:cstheme="minorHAnsi"/>
          <w:sz w:val="20"/>
          <w:szCs w:val="20"/>
        </w:rPr>
        <w:t>Ausnahmefall Freistellung:</w:t>
      </w:r>
    </w:p>
    <w:p w14:paraId="67A386FD" w14:textId="77777777" w:rsidR="00953F30" w:rsidRDefault="00E427C9" w:rsidP="00953F30">
      <w:pPr>
        <w:pStyle w:val="Listenabsatz"/>
        <w:numPr>
          <w:ilvl w:val="0"/>
          <w:numId w:val="10"/>
        </w:numPr>
        <w:rPr>
          <w:rFonts w:cstheme="minorHAnsi"/>
          <w:sz w:val="20"/>
          <w:szCs w:val="20"/>
        </w:rPr>
      </w:pPr>
      <w:r w:rsidRPr="00953F30">
        <w:rPr>
          <w:rFonts w:cstheme="minorHAnsi"/>
          <w:sz w:val="20"/>
          <w:szCs w:val="20"/>
        </w:rPr>
        <w:t>Festhalten, dass die Lehrperson freigestellt wird und erläutern, weshalb die Freistellung im öffentlichen Interesse steht.</w:t>
      </w:r>
    </w:p>
    <w:p w14:paraId="58A52C8A" w14:textId="77777777" w:rsidR="00953F30" w:rsidRDefault="00E427C9" w:rsidP="00953F30">
      <w:pPr>
        <w:pStyle w:val="Listenabsatz"/>
        <w:numPr>
          <w:ilvl w:val="0"/>
          <w:numId w:val="10"/>
        </w:numPr>
        <w:rPr>
          <w:rFonts w:cstheme="minorHAnsi"/>
          <w:sz w:val="20"/>
          <w:szCs w:val="20"/>
        </w:rPr>
      </w:pPr>
      <w:r w:rsidRPr="00953F30">
        <w:rPr>
          <w:rFonts w:cstheme="minorHAnsi"/>
          <w:sz w:val="20"/>
          <w:szCs w:val="20"/>
        </w:rPr>
        <w:t xml:space="preserve">Für weitere Ausführungen vgl. </w:t>
      </w:r>
      <w:r w:rsidRPr="00953F30">
        <w:rPr>
          <w:rFonts w:cstheme="minorHAnsi"/>
          <w:sz w:val="20"/>
          <w:szCs w:val="20"/>
        </w:rPr>
        <w:t xml:space="preserve">vgl. Merkblatt zur Auflösung oder Änderung eines Anstellungsverhältnisses unter: </w:t>
      </w:r>
      <w:hyperlink r:id="rId16" w:history="1">
        <w:r w:rsidRPr="00953F30">
          <w:rPr>
            <w:rFonts w:cstheme="minorHAnsi"/>
            <w:sz w:val="20"/>
            <w:szCs w:val="20"/>
          </w:rPr>
          <w:t>https://wpgl.apps.be.ch/pages/releaseview.action?pageId=10356820</w:t>
        </w:r>
      </w:hyperlink>
      <w:r w:rsidR="00953F30">
        <w:rPr>
          <w:rFonts w:cstheme="minorHAnsi"/>
          <w:sz w:val="20"/>
          <w:szCs w:val="20"/>
        </w:rPr>
        <w:t>.</w:t>
      </w:r>
    </w:p>
    <w:p w14:paraId="3571F8ED" w14:textId="39ADB929" w:rsidR="00E427C9" w:rsidRPr="00953F30" w:rsidRDefault="00E427C9" w:rsidP="00953F30">
      <w:pPr>
        <w:pStyle w:val="Listenabsatz"/>
        <w:numPr>
          <w:ilvl w:val="0"/>
          <w:numId w:val="10"/>
        </w:numPr>
        <w:rPr>
          <w:rFonts w:cstheme="minorHAnsi"/>
          <w:sz w:val="20"/>
          <w:szCs w:val="20"/>
        </w:rPr>
      </w:pPr>
      <w:r w:rsidRPr="00953F30">
        <w:rPr>
          <w:rFonts w:cstheme="minorHAnsi"/>
          <w:sz w:val="20"/>
          <w:szCs w:val="20"/>
        </w:rPr>
        <w:t>Achtung: eine Freistellung ist die Ausnahme!</w:t>
      </w:r>
    </w:p>
    <w:p w14:paraId="57B91B3A" w14:textId="41BF4730" w:rsidR="00E427C9" w:rsidRDefault="00E427C9" w:rsidP="00DC7241">
      <w:pPr>
        <w:rPr>
          <w:rFonts w:cstheme="minorHAnsi"/>
          <w:sz w:val="20"/>
          <w:szCs w:val="20"/>
        </w:rPr>
      </w:pPr>
    </w:p>
    <w:p w14:paraId="621AC830" w14:textId="77777777" w:rsidR="00E427C9" w:rsidRDefault="00E427C9" w:rsidP="00DC7241">
      <w:pPr>
        <w:rPr>
          <w:rFonts w:cstheme="minorHAnsi"/>
          <w:sz w:val="20"/>
          <w:szCs w:val="20"/>
        </w:rPr>
      </w:pPr>
    </w:p>
    <w:p w14:paraId="7FBBC458" w14:textId="7B39B271" w:rsidR="007C291A" w:rsidRPr="00DC7241" w:rsidRDefault="007C291A" w:rsidP="007C291A">
      <w:pPr>
        <w:pStyle w:val="Briefschlussmfg"/>
        <w:tabs>
          <w:tab w:val="clear" w:pos="5387"/>
          <w:tab w:val="left" w:pos="5529"/>
        </w:tabs>
        <w:spacing w:before="0"/>
        <w:rPr>
          <w:rFonts w:asciiTheme="minorHAnsi" w:hAnsiTheme="minorHAnsi" w:cstheme="minorHAnsi"/>
          <w:b/>
          <w:sz w:val="20"/>
        </w:rPr>
      </w:pPr>
      <w:r w:rsidRPr="00DC7241">
        <w:rPr>
          <w:rFonts w:asciiTheme="minorHAnsi" w:hAnsiTheme="minorHAnsi" w:cstheme="minorHAnsi"/>
          <w:b/>
          <w:sz w:val="20"/>
        </w:rPr>
        <w:t>Aus diesen Gründen wird wie folgt verfügt:</w:t>
      </w:r>
    </w:p>
    <w:p w14:paraId="61687088" w14:textId="05CEB513" w:rsidR="007C291A" w:rsidRPr="00DC7241" w:rsidRDefault="007C291A" w:rsidP="00214E95">
      <w:pPr>
        <w:pStyle w:val="Briefschlussmfg"/>
        <w:numPr>
          <w:ilvl w:val="0"/>
          <w:numId w:val="11"/>
        </w:numPr>
        <w:tabs>
          <w:tab w:val="clear" w:pos="5387"/>
          <w:tab w:val="left" w:pos="5529"/>
        </w:tabs>
        <w:spacing w:before="0"/>
        <w:rPr>
          <w:rFonts w:asciiTheme="minorHAnsi" w:hAnsiTheme="minorHAnsi" w:cstheme="minorHAnsi"/>
          <w:b/>
          <w:sz w:val="20"/>
        </w:rPr>
      </w:pPr>
      <w:r w:rsidRPr="00DC7241">
        <w:rPr>
          <w:rFonts w:asciiTheme="minorHAnsi" w:hAnsiTheme="minorHAnsi" w:cstheme="minorHAnsi"/>
          <w:b/>
          <w:sz w:val="20"/>
        </w:rPr>
        <w:t xml:space="preserve">Das Arbeitsverhältnis mit Ihnen wird per </w:t>
      </w:r>
      <w:r w:rsidR="00D924B3" w:rsidRPr="00DC7241">
        <w:rPr>
          <w:rFonts w:asciiTheme="minorHAnsi" w:hAnsiTheme="minorHAnsi" w:cstheme="minorHAnsi"/>
          <w:b/>
          <w:sz w:val="20"/>
        </w:rPr>
        <w:t>XY</w:t>
      </w:r>
      <w:r w:rsidRPr="00DC7241">
        <w:rPr>
          <w:rFonts w:asciiTheme="minorHAnsi" w:hAnsiTheme="minorHAnsi" w:cstheme="minorHAnsi"/>
          <w:b/>
          <w:sz w:val="20"/>
        </w:rPr>
        <w:t xml:space="preserve"> aufgelöst. </w:t>
      </w:r>
    </w:p>
    <w:p w14:paraId="0EF5EF62" w14:textId="3CF1D656" w:rsidR="007C291A" w:rsidRDefault="003A2DC3" w:rsidP="003A2DC3">
      <w:pPr>
        <w:pStyle w:val="Briefschlussmfg"/>
        <w:numPr>
          <w:ilvl w:val="0"/>
          <w:numId w:val="11"/>
        </w:numPr>
        <w:tabs>
          <w:tab w:val="clear" w:pos="5387"/>
          <w:tab w:val="left" w:pos="5529"/>
        </w:tabs>
        <w:spacing w:before="0"/>
        <w:rPr>
          <w:rFonts w:asciiTheme="minorHAnsi" w:hAnsiTheme="minorHAnsi" w:cstheme="minorHAnsi"/>
          <w:b/>
          <w:sz w:val="20"/>
        </w:rPr>
      </w:pPr>
      <w:r>
        <w:rPr>
          <w:rFonts w:asciiTheme="minorHAnsi" w:hAnsiTheme="minorHAnsi" w:cstheme="minorHAnsi"/>
          <w:b/>
          <w:sz w:val="20"/>
        </w:rPr>
        <w:t>Evtl. Freistellung</w:t>
      </w:r>
      <w:r w:rsidR="000F1A2B">
        <w:rPr>
          <w:rFonts w:asciiTheme="minorHAnsi" w:hAnsiTheme="minorHAnsi" w:cstheme="minorHAnsi"/>
          <w:b/>
          <w:sz w:val="20"/>
        </w:rPr>
        <w:t xml:space="preserve"> regeln</w:t>
      </w:r>
    </w:p>
    <w:p w14:paraId="6A693BA9" w14:textId="77777777" w:rsidR="003A2DC3" w:rsidRPr="00DC7241" w:rsidRDefault="003A2DC3" w:rsidP="003A2DC3">
      <w:pPr>
        <w:pStyle w:val="Briefschlussmfg"/>
        <w:tabs>
          <w:tab w:val="clear" w:pos="5387"/>
          <w:tab w:val="left" w:pos="5529"/>
        </w:tabs>
        <w:spacing w:before="0"/>
        <w:ind w:left="720"/>
        <w:rPr>
          <w:rFonts w:cstheme="minorHAnsi"/>
          <w:sz w:val="20"/>
        </w:rPr>
      </w:pPr>
    </w:p>
    <w:p w14:paraId="42CB7A87" w14:textId="28F6EF14" w:rsidR="00895E20" w:rsidRPr="00DC7241" w:rsidRDefault="00895E20" w:rsidP="00895E20">
      <w:pPr>
        <w:rPr>
          <w:rFonts w:cstheme="minorHAnsi"/>
          <w:sz w:val="20"/>
          <w:szCs w:val="20"/>
        </w:rPr>
      </w:pPr>
      <w:r w:rsidRPr="00DC7241">
        <w:rPr>
          <w:rFonts w:cstheme="minorHAnsi"/>
          <w:sz w:val="20"/>
          <w:szCs w:val="20"/>
        </w:rPr>
        <w:t>Wir bedauern</w:t>
      </w:r>
      <w:r w:rsidR="00DC7241" w:rsidRPr="00DC7241">
        <w:rPr>
          <w:rFonts w:cstheme="minorHAnsi"/>
          <w:sz w:val="20"/>
          <w:szCs w:val="20"/>
        </w:rPr>
        <w:t xml:space="preserve"> diese</w:t>
      </w:r>
      <w:r w:rsidR="005D078A">
        <w:rPr>
          <w:rFonts w:cstheme="minorHAnsi"/>
          <w:sz w:val="20"/>
          <w:szCs w:val="20"/>
        </w:rPr>
        <w:t>n</w:t>
      </w:r>
      <w:r w:rsidR="00DC7241" w:rsidRPr="00DC7241">
        <w:rPr>
          <w:rFonts w:cstheme="minorHAnsi"/>
          <w:sz w:val="20"/>
          <w:szCs w:val="20"/>
        </w:rPr>
        <w:t xml:space="preserve"> Entscheid</w:t>
      </w:r>
      <w:r w:rsidRPr="00DC7241">
        <w:rPr>
          <w:rFonts w:cstheme="minorHAnsi"/>
          <w:sz w:val="20"/>
          <w:szCs w:val="20"/>
        </w:rPr>
        <w:t xml:space="preserve"> und wünschen Ihnen für die Zukunft alles Gute. </w:t>
      </w:r>
    </w:p>
    <w:p w14:paraId="2B88FA35" w14:textId="77777777" w:rsidR="00895E20" w:rsidRPr="00DC7241" w:rsidRDefault="00895E20" w:rsidP="007C291A">
      <w:pPr>
        <w:rPr>
          <w:rFonts w:cstheme="minorHAnsi"/>
          <w:sz w:val="20"/>
          <w:szCs w:val="20"/>
        </w:rPr>
      </w:pPr>
    </w:p>
    <w:p w14:paraId="70E380D2" w14:textId="77777777" w:rsidR="007C291A" w:rsidRPr="00DC7241" w:rsidRDefault="007C291A" w:rsidP="00AD16FC">
      <w:pPr>
        <w:tabs>
          <w:tab w:val="left" w:pos="5670"/>
        </w:tabs>
        <w:rPr>
          <w:rFonts w:cstheme="minorHAnsi"/>
          <w:sz w:val="20"/>
          <w:szCs w:val="20"/>
        </w:rPr>
      </w:pPr>
    </w:p>
    <w:p w14:paraId="0D2D76E9" w14:textId="77777777" w:rsidR="00AD16FC" w:rsidRPr="00DC7241" w:rsidRDefault="00AD16FC" w:rsidP="00AD16FC">
      <w:pPr>
        <w:tabs>
          <w:tab w:val="left" w:pos="5670"/>
        </w:tabs>
        <w:rPr>
          <w:rFonts w:cstheme="minorHAnsi"/>
          <w:sz w:val="20"/>
          <w:szCs w:val="20"/>
        </w:rPr>
      </w:pPr>
      <w:r w:rsidRPr="00DC7241">
        <w:rPr>
          <w:rFonts w:cstheme="minorHAnsi"/>
          <w:sz w:val="20"/>
          <w:szCs w:val="20"/>
        </w:rPr>
        <w:t>Mit freundlichen Grüssen</w:t>
      </w:r>
    </w:p>
    <w:p w14:paraId="7E233421" w14:textId="77777777" w:rsidR="00AD16FC" w:rsidRPr="00DC7241" w:rsidRDefault="00AD16FC" w:rsidP="00AD16FC">
      <w:pPr>
        <w:tabs>
          <w:tab w:val="left" w:pos="5670"/>
        </w:tabs>
        <w:rPr>
          <w:rFonts w:cstheme="minorHAnsi"/>
          <w:sz w:val="20"/>
          <w:szCs w:val="20"/>
        </w:rPr>
      </w:pPr>
    </w:p>
    <w:p w14:paraId="2793E0C2" w14:textId="77777777" w:rsidR="00AD16FC" w:rsidRPr="00DC7241" w:rsidRDefault="00AD16FC" w:rsidP="00AD16FC">
      <w:pPr>
        <w:tabs>
          <w:tab w:val="left" w:pos="5670"/>
        </w:tabs>
        <w:rPr>
          <w:rFonts w:cstheme="minorHAnsi"/>
          <w:sz w:val="20"/>
          <w:szCs w:val="20"/>
        </w:rPr>
      </w:pPr>
      <w:r w:rsidRPr="00DC7241">
        <w:rPr>
          <w:rFonts w:cstheme="minorHAnsi"/>
          <w:sz w:val="20"/>
          <w:szCs w:val="20"/>
        </w:rPr>
        <w:t>Anstellungsbehörde gemäss Art. 7 LAG</w:t>
      </w:r>
    </w:p>
    <w:p w14:paraId="6494A2D7" w14:textId="1C2493D4" w:rsidR="00A30285" w:rsidRPr="00DC7241" w:rsidRDefault="00A30285" w:rsidP="00AD16FC">
      <w:pPr>
        <w:tabs>
          <w:tab w:val="left" w:pos="5670"/>
        </w:tabs>
        <w:rPr>
          <w:rFonts w:cstheme="minorHAnsi"/>
          <w:sz w:val="20"/>
          <w:szCs w:val="20"/>
        </w:rPr>
      </w:pPr>
    </w:p>
    <w:p w14:paraId="4247EEA1" w14:textId="77777777" w:rsidR="00AD16FC" w:rsidRPr="00DC7241" w:rsidRDefault="00AD16FC" w:rsidP="00AD16FC">
      <w:pPr>
        <w:tabs>
          <w:tab w:val="left" w:pos="5670"/>
        </w:tabs>
        <w:rPr>
          <w:rFonts w:cstheme="minorHAnsi"/>
          <w:sz w:val="20"/>
          <w:szCs w:val="20"/>
        </w:rPr>
      </w:pPr>
    </w:p>
    <w:p w14:paraId="353804D2" w14:textId="57C86228" w:rsidR="00A30285" w:rsidRPr="00DC7241" w:rsidRDefault="00A30285" w:rsidP="00AD16FC">
      <w:pPr>
        <w:tabs>
          <w:tab w:val="left" w:pos="5670"/>
        </w:tabs>
        <w:rPr>
          <w:rFonts w:cstheme="minorHAnsi"/>
          <w:sz w:val="20"/>
          <w:szCs w:val="20"/>
        </w:rPr>
      </w:pPr>
      <w:r w:rsidRPr="00DC7241">
        <w:rPr>
          <w:rFonts w:cstheme="minorHAnsi"/>
          <w:b/>
          <w:sz w:val="20"/>
          <w:szCs w:val="20"/>
        </w:rPr>
        <w:t>Rechtsmittelbelehrung:</w:t>
      </w:r>
      <w:r w:rsidRPr="00DC7241">
        <w:rPr>
          <w:rFonts w:cstheme="minorHAnsi"/>
          <w:b/>
          <w:sz w:val="20"/>
          <w:szCs w:val="20"/>
        </w:rPr>
        <w:br/>
      </w:r>
      <w:r w:rsidRPr="00DC7241">
        <w:rPr>
          <w:rFonts w:cstheme="minorHAnsi"/>
          <w:sz w:val="20"/>
          <w:szCs w:val="20"/>
        </w:rPr>
        <w:t xml:space="preserve">Gegen diese Verfügung kann innert 30 Tagen seit der Zustellung schriftlich und begründet bei der Bildungs- und Kulturdirektion des Kantons Bern, Rechtsdienst, </w:t>
      </w:r>
      <w:proofErr w:type="spellStart"/>
      <w:r w:rsidRPr="00DC7241">
        <w:rPr>
          <w:rFonts w:cstheme="minorHAnsi"/>
          <w:sz w:val="20"/>
          <w:szCs w:val="20"/>
        </w:rPr>
        <w:t>Sulgeneckstrasse</w:t>
      </w:r>
      <w:proofErr w:type="spellEnd"/>
      <w:r w:rsidRPr="00DC7241">
        <w:rPr>
          <w:rFonts w:cstheme="minorHAnsi"/>
          <w:sz w:val="20"/>
          <w:szCs w:val="20"/>
        </w:rPr>
        <w:t xml:space="preserve"> 70, 3005 Bern, Beschwerde geführt werden.</w:t>
      </w:r>
      <w:r w:rsidR="00240EF4" w:rsidRPr="00DC7241">
        <w:rPr>
          <w:rFonts w:cstheme="minorHAnsi"/>
          <w:sz w:val="20"/>
          <w:szCs w:val="20"/>
        </w:rPr>
        <w:t xml:space="preserve"> Einer allfälligen Beschwerde kommt gemäss Art. 25 Abs.2 LAG </w:t>
      </w:r>
      <w:proofErr w:type="spellStart"/>
      <w:r w:rsidR="00240EF4" w:rsidRPr="00DC7241">
        <w:rPr>
          <w:rFonts w:cstheme="minorHAnsi"/>
          <w:sz w:val="20"/>
          <w:szCs w:val="20"/>
        </w:rPr>
        <w:t>i.V.m</w:t>
      </w:r>
      <w:proofErr w:type="spellEnd"/>
      <w:r w:rsidR="00240EF4" w:rsidRPr="00DC7241">
        <w:rPr>
          <w:rFonts w:cstheme="minorHAnsi"/>
          <w:sz w:val="20"/>
          <w:szCs w:val="20"/>
        </w:rPr>
        <w:t>. Art. 108 Abs.2 PG keine aufschiebende Wirkung zu.</w:t>
      </w:r>
    </w:p>
    <w:p w14:paraId="0BEE87B4" w14:textId="77777777" w:rsidR="004009C3" w:rsidRPr="00DC7241" w:rsidRDefault="004009C3" w:rsidP="00AD16FC">
      <w:pPr>
        <w:tabs>
          <w:tab w:val="left" w:pos="5670"/>
        </w:tabs>
        <w:rPr>
          <w:rFonts w:cstheme="minorHAnsi"/>
          <w:sz w:val="20"/>
          <w:szCs w:val="20"/>
        </w:rPr>
      </w:pPr>
      <w:bookmarkStart w:id="2" w:name="_GoBack"/>
      <w:bookmarkEnd w:id="2"/>
    </w:p>
    <w:p w14:paraId="2807EAA6" w14:textId="77777777" w:rsidR="00A30285" w:rsidRPr="00DC7241" w:rsidRDefault="00A30285" w:rsidP="00AD16FC">
      <w:pPr>
        <w:tabs>
          <w:tab w:val="left" w:pos="5670"/>
        </w:tabs>
        <w:rPr>
          <w:rFonts w:cstheme="minorHAnsi"/>
          <w:sz w:val="20"/>
          <w:szCs w:val="20"/>
        </w:rPr>
      </w:pPr>
      <w:r w:rsidRPr="00DC7241">
        <w:rPr>
          <w:rFonts w:cstheme="minorHAnsi"/>
          <w:sz w:val="20"/>
          <w:szCs w:val="20"/>
        </w:rPr>
        <w:t>Beilagen:</w:t>
      </w:r>
    </w:p>
    <w:p w14:paraId="6C0DCAFF" w14:textId="2220468C" w:rsidR="00AD16FC" w:rsidRPr="00DC7241" w:rsidRDefault="00AD16FC" w:rsidP="00214E95">
      <w:pPr>
        <w:pStyle w:val="Listenabsatz"/>
        <w:numPr>
          <w:ilvl w:val="0"/>
          <w:numId w:val="12"/>
        </w:numPr>
        <w:tabs>
          <w:tab w:val="left" w:pos="5670"/>
        </w:tabs>
        <w:rPr>
          <w:rFonts w:cstheme="minorHAnsi"/>
          <w:sz w:val="20"/>
          <w:szCs w:val="20"/>
        </w:rPr>
      </w:pPr>
      <w:r w:rsidRPr="00DC7241">
        <w:rPr>
          <w:rFonts w:cstheme="minorHAnsi"/>
          <w:sz w:val="20"/>
          <w:szCs w:val="20"/>
        </w:rPr>
        <w:t>………</w:t>
      </w:r>
    </w:p>
    <w:p w14:paraId="68319AC9" w14:textId="7EFA1968" w:rsidR="00AD16FC" w:rsidRPr="00DC7241" w:rsidRDefault="00AD16FC" w:rsidP="00214E95">
      <w:pPr>
        <w:pStyle w:val="Listenabsatz"/>
        <w:numPr>
          <w:ilvl w:val="0"/>
          <w:numId w:val="12"/>
        </w:numPr>
        <w:tabs>
          <w:tab w:val="left" w:pos="5670"/>
        </w:tabs>
        <w:rPr>
          <w:rFonts w:cstheme="minorHAnsi"/>
          <w:sz w:val="20"/>
          <w:szCs w:val="20"/>
        </w:rPr>
      </w:pPr>
      <w:r w:rsidRPr="00DC7241">
        <w:rPr>
          <w:rFonts w:cstheme="minorHAnsi"/>
          <w:sz w:val="20"/>
          <w:szCs w:val="20"/>
        </w:rPr>
        <w:t>………</w:t>
      </w:r>
    </w:p>
    <w:p w14:paraId="0CAA78BB" w14:textId="77777777" w:rsidR="00A30285" w:rsidRPr="00DC7241" w:rsidRDefault="00A30285" w:rsidP="00AD16FC">
      <w:pPr>
        <w:tabs>
          <w:tab w:val="left" w:pos="5670"/>
        </w:tabs>
        <w:rPr>
          <w:rFonts w:cstheme="minorHAnsi"/>
          <w:sz w:val="20"/>
          <w:szCs w:val="20"/>
        </w:rPr>
      </w:pPr>
    </w:p>
    <w:p w14:paraId="02E65C81" w14:textId="77777777" w:rsidR="00A30285" w:rsidRPr="00DC7241" w:rsidRDefault="00A30285" w:rsidP="00AD16FC">
      <w:pPr>
        <w:tabs>
          <w:tab w:val="left" w:pos="5670"/>
        </w:tabs>
        <w:rPr>
          <w:rFonts w:cstheme="minorHAnsi"/>
          <w:sz w:val="20"/>
          <w:szCs w:val="20"/>
        </w:rPr>
      </w:pPr>
      <w:r w:rsidRPr="00DC7241">
        <w:rPr>
          <w:rFonts w:cstheme="minorHAnsi"/>
          <w:sz w:val="20"/>
          <w:szCs w:val="20"/>
        </w:rPr>
        <w:t>Kopie an:</w:t>
      </w:r>
    </w:p>
    <w:p w14:paraId="5A7767AD" w14:textId="52E03D2E" w:rsidR="00A30285" w:rsidRPr="00DC7241" w:rsidRDefault="00A30285" w:rsidP="00214E95">
      <w:pPr>
        <w:pStyle w:val="Listenabsatz"/>
        <w:numPr>
          <w:ilvl w:val="0"/>
          <w:numId w:val="12"/>
        </w:numPr>
        <w:tabs>
          <w:tab w:val="left" w:pos="5670"/>
        </w:tabs>
        <w:rPr>
          <w:rFonts w:cstheme="minorHAnsi"/>
          <w:sz w:val="20"/>
          <w:szCs w:val="20"/>
        </w:rPr>
      </w:pPr>
      <w:r w:rsidRPr="00DC7241">
        <w:rPr>
          <w:rFonts w:cstheme="minorHAnsi"/>
          <w:sz w:val="20"/>
          <w:szCs w:val="20"/>
        </w:rPr>
        <w:t>Personaldossier</w:t>
      </w:r>
    </w:p>
    <w:p w14:paraId="0FD0393C" w14:textId="2B0A2475" w:rsidR="00A30285" w:rsidRPr="00DC7241" w:rsidRDefault="00AD16FC" w:rsidP="00214E95">
      <w:pPr>
        <w:pStyle w:val="Listenabsatz"/>
        <w:numPr>
          <w:ilvl w:val="0"/>
          <w:numId w:val="12"/>
        </w:numPr>
        <w:tabs>
          <w:tab w:val="left" w:pos="5670"/>
        </w:tabs>
        <w:rPr>
          <w:rFonts w:cstheme="minorHAnsi"/>
          <w:sz w:val="20"/>
          <w:szCs w:val="20"/>
        </w:rPr>
      </w:pPr>
      <w:r w:rsidRPr="00DC7241">
        <w:rPr>
          <w:rFonts w:cstheme="minorHAnsi"/>
          <w:sz w:val="20"/>
          <w:szCs w:val="20"/>
        </w:rPr>
        <w:t>APD</w:t>
      </w:r>
    </w:p>
    <w:p w14:paraId="490BD9C3" w14:textId="0C419A2E" w:rsidR="005A7869" w:rsidRDefault="005A7869" w:rsidP="00A30285">
      <w:pPr>
        <w:rPr>
          <w:rFonts w:cstheme="minorHAnsi"/>
          <w:sz w:val="24"/>
          <w:szCs w:val="24"/>
        </w:rPr>
      </w:pPr>
    </w:p>
    <w:p w14:paraId="4BC4992C" w14:textId="77777777" w:rsidR="004009C3" w:rsidRPr="00DC7241" w:rsidRDefault="004009C3" w:rsidP="00A30285">
      <w:pPr>
        <w:rPr>
          <w:rFonts w:cstheme="minorHAnsi"/>
          <w:sz w:val="24"/>
          <w:szCs w:val="24"/>
        </w:rPr>
      </w:pPr>
    </w:p>
    <w:p w14:paraId="0C92F0A5" w14:textId="34E4EE33" w:rsidR="00625206" w:rsidRPr="00DC7241" w:rsidRDefault="00625206" w:rsidP="00A30285">
      <w:pPr>
        <w:rPr>
          <w:rFonts w:cstheme="minorHAnsi"/>
          <w:b/>
          <w:sz w:val="20"/>
          <w:szCs w:val="20"/>
          <w:u w:val="single"/>
        </w:rPr>
      </w:pPr>
      <w:r w:rsidRPr="00DC7241">
        <w:rPr>
          <w:rFonts w:cstheme="minorHAnsi"/>
          <w:b/>
          <w:sz w:val="20"/>
          <w:szCs w:val="20"/>
          <w:u w:val="single"/>
        </w:rPr>
        <w:t>Hinweis:</w:t>
      </w:r>
    </w:p>
    <w:p w14:paraId="0ACF1A21" w14:textId="52D42A66" w:rsidR="00214E95" w:rsidRPr="00DC7241" w:rsidRDefault="00214E95" w:rsidP="002D5204">
      <w:pPr>
        <w:rPr>
          <w:rFonts w:cstheme="minorHAnsi"/>
          <w:sz w:val="20"/>
          <w:szCs w:val="20"/>
        </w:rPr>
      </w:pPr>
      <w:r w:rsidRPr="00DC7241">
        <w:rPr>
          <w:rFonts w:cstheme="minorHAnsi"/>
          <w:b/>
          <w:sz w:val="20"/>
          <w:szCs w:val="20"/>
        </w:rPr>
        <w:t>Sperrfristschutz:</w:t>
      </w:r>
      <w:r w:rsidRPr="00DC7241">
        <w:rPr>
          <w:rFonts w:cstheme="minorHAnsi"/>
          <w:b/>
          <w:sz w:val="20"/>
          <w:szCs w:val="20"/>
        </w:rPr>
        <w:br/>
      </w:r>
      <w:r w:rsidR="00D01E7F" w:rsidRPr="00DC7241">
        <w:rPr>
          <w:rFonts w:cstheme="minorHAnsi"/>
          <w:b/>
          <w:sz w:val="20"/>
          <w:szCs w:val="20"/>
        </w:rPr>
        <w:t>Im Falle einer Kündigung nach Ablauf der Sperrfrist ist das Musterschreiben entsprechend anzupassen!</w:t>
      </w:r>
      <w:r w:rsidRPr="00DC7241">
        <w:rPr>
          <w:rFonts w:cstheme="minorHAnsi"/>
          <w:b/>
          <w:sz w:val="20"/>
          <w:szCs w:val="20"/>
        </w:rPr>
        <w:br/>
      </w:r>
      <w:r w:rsidR="00625206" w:rsidRPr="00DC7241">
        <w:rPr>
          <w:rFonts w:cstheme="minorHAnsi"/>
          <w:sz w:val="20"/>
          <w:szCs w:val="20"/>
        </w:rPr>
        <w:t xml:space="preserve">Kündigungen dürfen nicht zur Unzeit erfolgen. Es gilt ein Sperrfristschutz gemäss Art. 28 PG. Nach Ablauf einer Sperrfrist gemäss Artikel 28 PG ist die Auflösung jeweils auf das Ende eines Monats zulässig (vgl. Art. 10 Abs.2 LAG). </w:t>
      </w:r>
      <w:r w:rsidRPr="00DC7241">
        <w:rPr>
          <w:rFonts w:cstheme="minorHAnsi"/>
          <w:sz w:val="20"/>
          <w:szCs w:val="20"/>
        </w:rPr>
        <w:t>Die Kündigungsfrist nach Ablauf der Sperrfrist beträgt dagegen unverändert drei Monate.</w:t>
      </w:r>
    </w:p>
    <w:p w14:paraId="55D313E4" w14:textId="77777777" w:rsidR="00A30285" w:rsidRPr="00DC7241" w:rsidRDefault="00A30285" w:rsidP="00A30285">
      <w:pPr>
        <w:rPr>
          <w:rFonts w:cstheme="minorHAnsi"/>
        </w:rPr>
      </w:pPr>
    </w:p>
    <w:p w14:paraId="03487269" w14:textId="35E7CADB" w:rsidR="00BD47D3" w:rsidRPr="00DC7241" w:rsidRDefault="00680A3E" w:rsidP="00165677">
      <w:pPr>
        <w:spacing w:line="240" w:lineRule="atLeast"/>
        <w:rPr>
          <w:rFonts w:cstheme="minorHAnsi"/>
          <w:sz w:val="20"/>
          <w:szCs w:val="20"/>
        </w:rPr>
      </w:pPr>
      <w:r w:rsidRPr="00DC7241">
        <w:rPr>
          <w:rFonts w:cstheme="minorHAnsi"/>
          <w:i/>
          <w:sz w:val="20"/>
          <w:szCs w:val="24"/>
        </w:rPr>
        <w:t xml:space="preserve">Bern, </w:t>
      </w:r>
      <w:r w:rsidR="000F1A2B">
        <w:rPr>
          <w:rFonts w:cstheme="minorHAnsi"/>
          <w:i/>
          <w:sz w:val="20"/>
          <w:szCs w:val="24"/>
        </w:rPr>
        <w:t>2</w:t>
      </w:r>
      <w:r w:rsidR="00192145">
        <w:rPr>
          <w:rFonts w:cstheme="minorHAnsi"/>
          <w:i/>
          <w:sz w:val="20"/>
          <w:szCs w:val="24"/>
        </w:rPr>
        <w:t>6</w:t>
      </w:r>
      <w:r w:rsidR="00803910" w:rsidRPr="00DC7241">
        <w:rPr>
          <w:rFonts w:cstheme="minorHAnsi"/>
          <w:i/>
          <w:sz w:val="20"/>
          <w:szCs w:val="24"/>
        </w:rPr>
        <w:t>.01</w:t>
      </w:r>
      <w:r w:rsidR="00891FDF" w:rsidRPr="00DC7241">
        <w:rPr>
          <w:rFonts w:cstheme="minorHAnsi"/>
          <w:i/>
          <w:sz w:val="20"/>
          <w:szCs w:val="24"/>
        </w:rPr>
        <w:t>.202</w:t>
      </w:r>
      <w:r w:rsidR="00803910" w:rsidRPr="00DC7241">
        <w:rPr>
          <w:rFonts w:cstheme="minorHAnsi"/>
          <w:i/>
          <w:sz w:val="20"/>
          <w:szCs w:val="24"/>
        </w:rPr>
        <w:t>1</w:t>
      </w:r>
      <w:r w:rsidR="00984906" w:rsidRPr="00DC7241">
        <w:rPr>
          <w:rFonts w:cstheme="minorHAnsi"/>
          <w:i/>
          <w:sz w:val="20"/>
          <w:szCs w:val="24"/>
        </w:rPr>
        <w:t xml:space="preserve"> </w:t>
      </w:r>
    </w:p>
    <w:sectPr w:rsidR="00BD47D3" w:rsidRPr="00DC7241" w:rsidSect="00680A3E">
      <w:type w:val="continuous"/>
      <w:pgSz w:w="11906" w:h="16838" w:code="9"/>
      <w:pgMar w:top="1707"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97BC" w14:textId="77777777" w:rsidR="00311347" w:rsidRPr="00DC7241" w:rsidRDefault="00311347">
      <w:r w:rsidRPr="00DC7241">
        <w:separator/>
      </w:r>
    </w:p>
  </w:endnote>
  <w:endnote w:type="continuationSeparator" w:id="0">
    <w:p w14:paraId="30C8AA19" w14:textId="77777777" w:rsidR="00311347" w:rsidRPr="00DC7241" w:rsidRDefault="00311347">
      <w:r w:rsidRPr="00DC72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3573" w14:textId="1C2E5ABB" w:rsidR="00847E2F" w:rsidRPr="00DC7241" w:rsidRDefault="00311347" w:rsidP="00847E2F">
    <w:pPr>
      <w:pStyle w:val="Titel"/>
      <w:spacing w:before="40"/>
      <w:rPr>
        <w:rFonts w:asciiTheme="minorHAnsi" w:hAnsiTheme="minorHAnsi" w:cstheme="minorHAnsi"/>
        <w:sz w:val="16"/>
        <w:szCs w:val="16"/>
      </w:rPr>
    </w:pPr>
    <w:r w:rsidRPr="00DC7241">
      <w:rPr>
        <w:noProof/>
        <w:sz w:val="16"/>
        <w:szCs w:val="16"/>
        <w:lang w:eastAsia="de-CH"/>
      </w:rPr>
      <mc:AlternateContent>
        <mc:Choice Requires="wps">
          <w:drawing>
            <wp:anchor distT="0" distB="0" distL="114300" distR="114300" simplePos="0" relativeHeight="251665408" behindDoc="0" locked="1" layoutInCell="1" allowOverlap="1" wp14:anchorId="2CAA00E6" wp14:editId="10F13453">
              <wp:simplePos x="0" y="0"/>
              <wp:positionH relativeFrom="margin">
                <wp:align>right</wp:align>
              </wp:positionH>
              <wp:positionV relativeFrom="page">
                <wp:align>bottom</wp:align>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B1E20" w14:textId="7D821998" w:rsidR="00311347" w:rsidRPr="005C6148" w:rsidRDefault="00311347" w:rsidP="00DB670D">
                          <w:pPr>
                            <w:pStyle w:val="Seitenzahlen"/>
                          </w:pPr>
                          <w:r w:rsidRPr="005C6148">
                            <w:fldChar w:fldCharType="begin"/>
                          </w:r>
                          <w:r w:rsidRPr="005C6148">
                            <w:instrText>PAGE   \* MERGEFORMAT</w:instrText>
                          </w:r>
                          <w:r w:rsidRPr="005C6148">
                            <w:fldChar w:fldCharType="separate"/>
                          </w:r>
                          <w:r w:rsidR="00192145" w:rsidRPr="0019214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9214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00E6" id="_x0000_t202" coordsize="21600,21600" o:spt="202" path="m,l,21600r21600,l21600,xe">
              <v:stroke joinstyle="miter"/>
              <v:path gradientshapeok="t" o:connecttype="rect"/>
            </v:shapetype>
            <v:shape id="Textfeld 5" o:spid="_x0000_s1026" type="#_x0000_t202" style="position:absolute;margin-left:-1.6pt;margin-top:0;width:49.6pt;height:44.8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CvlZ1RzAgAAVgUAAA4AAAAAAAAAAAAAAAAALgIA&#10;AGRycy9lMm9Eb2MueG1sUEsBAi0AFAAGAAgAAAAhAMfBU9HUAAAAAwEAAA8AAAAAAAAAAAAAAAAA&#10;zQQAAGRycy9kb3ducmV2LnhtbFBLBQYAAAAABAAEAPMAAADOBQAAAAA=&#10;" filled="f" stroked="f" strokeweight=".5pt">
              <v:textbox inset="0,0,0,8mm">
                <w:txbxContent>
                  <w:p w14:paraId="3FAB1E20" w14:textId="7D821998" w:rsidR="00311347" w:rsidRPr="005C6148" w:rsidRDefault="00311347" w:rsidP="00DB670D">
                    <w:pPr>
                      <w:pStyle w:val="Seitenzahlen"/>
                    </w:pPr>
                    <w:r w:rsidRPr="005C6148">
                      <w:fldChar w:fldCharType="begin"/>
                    </w:r>
                    <w:r w:rsidRPr="005C6148">
                      <w:instrText>PAGE   \* MERGEFORMAT</w:instrText>
                    </w:r>
                    <w:r w:rsidRPr="005C6148">
                      <w:fldChar w:fldCharType="separate"/>
                    </w:r>
                    <w:r w:rsidR="00192145" w:rsidRPr="0019214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92145">
                      <w:rPr>
                        <w:noProof/>
                      </w:rPr>
                      <w:t>3</w:t>
                    </w:r>
                    <w:r>
                      <w:rPr>
                        <w:noProof/>
                      </w:rPr>
                      <w:fldChar w:fldCharType="end"/>
                    </w:r>
                  </w:p>
                </w:txbxContent>
              </v:textbox>
              <w10:wrap anchorx="margin" anchory="page"/>
              <w10:anchorlock/>
            </v:shape>
          </w:pict>
        </mc:Fallback>
      </mc:AlternateContent>
    </w:r>
  </w:p>
  <w:p w14:paraId="38E54861" w14:textId="6B7355DC" w:rsidR="00847E2F" w:rsidRPr="00DC7241" w:rsidRDefault="00847E2F" w:rsidP="00847E2F">
    <w:pPr>
      <w:pStyle w:val="Titel"/>
      <w:spacing w:before="40"/>
      <w:jc w:val="center"/>
      <w:rPr>
        <w:rFonts w:asciiTheme="minorHAnsi" w:hAnsiTheme="minorHAnsi" w:cstheme="minorHAnsi"/>
        <w:sz w:val="16"/>
        <w:szCs w:val="16"/>
      </w:rPr>
    </w:pPr>
    <w:r w:rsidRPr="00DC7241">
      <w:rPr>
        <w:rFonts w:asciiTheme="minorHAnsi" w:hAnsiTheme="minorHAnsi" w:cstheme="minorHAnsi"/>
        <w:sz w:val="16"/>
        <w:szCs w:val="16"/>
      </w:rPr>
      <w:t>Musterschreiben ordentliche Kündigung durch die Anstellungsbehörde</w:t>
    </w:r>
  </w:p>
  <w:p w14:paraId="2AAB112E" w14:textId="44F91CAF" w:rsidR="00311347" w:rsidRPr="00DC7241" w:rsidRDefault="00311347">
    <w:pPr>
      <w:pStyle w:val="Fuzeile"/>
    </w:pPr>
    <w:r w:rsidRPr="00DC7241">
      <w:tab/>
    </w:r>
    <w:r w:rsidRPr="00DC7241">
      <w:tab/>
    </w:r>
    <w:r w:rsidRPr="00DC7241">
      <w:rPr>
        <w:noProof/>
        <w:lang w:eastAsia="de-CH"/>
      </w:rPr>
      <mc:AlternateContent>
        <mc:Choice Requires="wps">
          <w:drawing>
            <wp:anchor distT="0" distB="0" distL="114300" distR="114300" simplePos="0" relativeHeight="251663360" behindDoc="0" locked="1" layoutInCell="1" allowOverlap="1" wp14:anchorId="1071138B" wp14:editId="5D078899">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76B47" w14:textId="2D19C3B4" w:rsidR="00311347" w:rsidRPr="005C6148" w:rsidRDefault="00311347" w:rsidP="005942A3">
                          <w:pPr>
                            <w:pStyle w:val="Seitenzahlen"/>
                          </w:pPr>
                          <w:r w:rsidRPr="005C6148">
                            <w:fldChar w:fldCharType="begin"/>
                          </w:r>
                          <w:r w:rsidRPr="005C6148">
                            <w:instrText>PAGE   \* MERGEFORMAT</w:instrText>
                          </w:r>
                          <w:r w:rsidRPr="005C6148">
                            <w:fldChar w:fldCharType="separate"/>
                          </w:r>
                          <w:r w:rsidR="00192145" w:rsidRPr="0019214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9214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138B" id="Textfeld 1" o:spid="_x0000_s1027" type="#_x0000_t202" style="position:absolute;margin-left:-1.6pt;margin-top:0;width:49.6pt;height:44.8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3LdgIAAF0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GTDOdUX1HuP2NKxLcPK6wVBuRIj3wmM/MEfsfLzDoQ2h+TRKnG3I&#10;//qbPuFBW1g567BvFQ8/t8Irzsw3C0Kn5ZwEPwmrLMwTW2C32/aSMAowFSllEVofzSRqT+0z3oNl&#10;ugomYSUurPhqEi/jsPp4T6RaLjMIe+hEvLEPTqbQaTKJZ4/9s/BuJGMEi29pWkdRvuHkgE2elpbb&#10;SLrJhE3NHVo5Nh07nCk/vjfpkXj9nVEvr+LiNwA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Hj0/ct2AgAAXQUAAA4AAAAAAAAAAAAAAAAA&#10;LgIAAGRycy9lMm9Eb2MueG1sUEsBAi0AFAAGAAgAAAAhAMfBU9HUAAAAAwEAAA8AAAAAAAAAAAAA&#10;AAAA0AQAAGRycy9kb3ducmV2LnhtbFBLBQYAAAAABAAEAPMAAADRBQAAAAA=&#10;" filled="f" stroked="f" strokeweight=".5pt">
              <v:textbox inset="0,0,0,8mm">
                <w:txbxContent>
                  <w:p w14:paraId="40476B47" w14:textId="2D19C3B4" w:rsidR="00311347" w:rsidRPr="005C6148" w:rsidRDefault="00311347" w:rsidP="005942A3">
                    <w:pPr>
                      <w:pStyle w:val="Seitenzahlen"/>
                    </w:pPr>
                    <w:r w:rsidRPr="005C6148">
                      <w:fldChar w:fldCharType="begin"/>
                    </w:r>
                    <w:r w:rsidRPr="005C6148">
                      <w:instrText>PAGE   \* MERGEFORMAT</w:instrText>
                    </w:r>
                    <w:r w:rsidRPr="005C6148">
                      <w:fldChar w:fldCharType="separate"/>
                    </w:r>
                    <w:r w:rsidR="00192145" w:rsidRPr="0019214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92145">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78F7" w14:textId="69C45B2A" w:rsidR="00311347" w:rsidRPr="00DC7241" w:rsidRDefault="00192145" w:rsidP="0042069B">
    <w:pPr>
      <w:pStyle w:val="Vorlagenbezeichnung"/>
    </w:pPr>
    <w:sdt>
      <w:sdtPr>
        <w:tag w:val="Classification"/>
        <w:id w:val="-1036200309"/>
        <w:showingPlcHdr/>
        <w:dataBinding w:prefixMappings="xmlns:ns='http://schemas.officeatwork.com/CustomXMLPart'" w:xpath="/ns:officeatwork/ns:Classification" w:storeItemID="{C9EF7656-0210-462C-829B-A9AFE99E1459}"/>
        <w:text w:multiLine="1"/>
      </w:sdtPr>
      <w:sdtEndPr/>
      <w:sdtContent>
        <w:r w:rsidR="00847E2F" w:rsidRPr="00DC7241">
          <w:t xml:space="preserve">     </w:t>
        </w:r>
      </w:sdtContent>
    </w:sdt>
    <w:r w:rsidR="00311347" w:rsidRPr="00DC7241">
      <w:rPr>
        <w:noProof/>
        <w:lang w:eastAsia="de-CH"/>
      </w:rPr>
      <mc:AlternateContent>
        <mc:Choice Requires="wps">
          <w:drawing>
            <wp:anchor distT="0" distB="0" distL="114300" distR="114300" simplePos="0" relativeHeight="251667456" behindDoc="0" locked="1" layoutInCell="1" allowOverlap="1" wp14:anchorId="013313D0" wp14:editId="1F8BCF2F">
              <wp:simplePos x="0" y="0"/>
              <wp:positionH relativeFrom="margin">
                <wp:align>right</wp:align>
              </wp:positionH>
              <wp:positionV relativeFrom="page">
                <wp:align>bottom</wp:align>
              </wp:positionV>
              <wp:extent cx="630000" cy="56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E6252" w14:textId="6DBB8D68" w:rsidR="00311347" w:rsidRPr="005C6148" w:rsidRDefault="00311347" w:rsidP="0042069B">
                          <w:pPr>
                            <w:pStyle w:val="Seitenzahlen"/>
                          </w:pPr>
                          <w:r w:rsidRPr="005C6148">
                            <w:fldChar w:fldCharType="begin"/>
                          </w:r>
                          <w:r w:rsidRPr="005C6148">
                            <w:instrText>PAGE   \* MERGEFORMAT</w:instrText>
                          </w:r>
                          <w:r w:rsidRPr="005C6148">
                            <w:fldChar w:fldCharType="separate"/>
                          </w:r>
                          <w:r w:rsidR="00953F30" w:rsidRPr="00953F3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3F3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313D0" id="_x0000_t202" coordsize="21600,21600" o:spt="202" path="m,l,21600r21600,l21600,xe">
              <v:stroke joinstyle="miter"/>
              <v:path gradientshapeok="t" o:connecttype="rect"/>
            </v:shapetype>
            <v:shape id="Textfeld 6" o:spid="_x0000_s1028" type="#_x0000_t202" style="position:absolute;margin-left:-1.6pt;margin-top:0;width:49.6pt;height:44.8pt;z-index:25166745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HIPUvngCAABdBQAADgAAAAAAAAAAAAAA&#10;AAAuAgAAZHJzL2Uyb0RvYy54bWxQSwECLQAUAAYACAAAACEAx8FT0dQAAAADAQAADwAAAAAAAAAA&#10;AAAAAADSBAAAZHJzL2Rvd25yZXYueG1sUEsFBgAAAAAEAAQA8wAAANMFAAAAAA==&#10;" filled="f" stroked="f" strokeweight=".5pt">
              <v:textbox inset="0,0,0,8mm">
                <w:txbxContent>
                  <w:p w14:paraId="767E6252" w14:textId="6DBB8D68" w:rsidR="00311347" w:rsidRPr="005C6148" w:rsidRDefault="00311347" w:rsidP="0042069B">
                    <w:pPr>
                      <w:pStyle w:val="Seitenzahlen"/>
                    </w:pPr>
                    <w:r w:rsidRPr="005C6148">
                      <w:fldChar w:fldCharType="begin"/>
                    </w:r>
                    <w:r w:rsidRPr="005C6148">
                      <w:instrText>PAGE   \* MERGEFORMAT</w:instrText>
                    </w:r>
                    <w:r w:rsidRPr="005C6148">
                      <w:fldChar w:fldCharType="separate"/>
                    </w:r>
                    <w:r w:rsidR="00953F30" w:rsidRPr="00953F3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3F30">
                      <w:rPr>
                        <w:noProof/>
                      </w:rPr>
                      <w:t>3</w:t>
                    </w:r>
                    <w:r>
                      <w:rPr>
                        <w:noProof/>
                      </w:rPr>
                      <w:fldChar w:fldCharType="end"/>
                    </w:r>
                  </w:p>
                </w:txbxContent>
              </v:textbox>
              <w10:wrap anchorx="margin" anchory="page"/>
              <w10:anchorlock/>
            </v:shape>
          </w:pict>
        </mc:Fallback>
      </mc:AlternateContent>
    </w:r>
    <w:r w:rsidR="00311347" w:rsidRPr="00DC7241">
      <w:tab/>
    </w:r>
    <w:r w:rsidR="00311347" w:rsidRPr="00DC7241">
      <w:tab/>
    </w:r>
    <w:r w:rsidR="00311347" w:rsidRPr="00DC7241">
      <w:tab/>
    </w:r>
    <w:bookmarkStart w:id="0" w:name="Vorlagenbezeichnung"/>
    <w:r w:rsidR="00311347" w:rsidRPr="00DC7241">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165A" w14:textId="77777777" w:rsidR="00311347" w:rsidRPr="00DC7241" w:rsidRDefault="00311347">
      <w:r w:rsidRPr="00DC7241">
        <w:separator/>
      </w:r>
    </w:p>
  </w:footnote>
  <w:footnote w:type="continuationSeparator" w:id="0">
    <w:p w14:paraId="3E15EC0A" w14:textId="77777777" w:rsidR="00311347" w:rsidRPr="00DC7241" w:rsidRDefault="00311347">
      <w:r w:rsidRPr="00DC72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6C45" w14:textId="77777777" w:rsidR="00311347" w:rsidRPr="00DC7241" w:rsidRDefault="00311347" w:rsidP="00F64BCA">
    <w:r w:rsidRPr="00DC7241">
      <w:rPr>
        <w:noProof/>
        <w:lang w:eastAsia="de-CH"/>
      </w:rPr>
      <w:drawing>
        <wp:anchor distT="0" distB="0" distL="114300" distR="114300" simplePos="0" relativeHeight="251659264" behindDoc="1" locked="1" layoutInCell="1" allowOverlap="1" wp14:anchorId="11D99E3A" wp14:editId="6497BFE8">
          <wp:simplePos x="0" y="0"/>
          <wp:positionH relativeFrom="column">
            <wp:posOffset>-817245</wp:posOffset>
          </wp:positionH>
          <wp:positionV relativeFrom="paragraph">
            <wp:posOffset>-71120</wp:posOffset>
          </wp:positionV>
          <wp:extent cx="1337945" cy="402590"/>
          <wp:effectExtent l="0" t="0" r="0" b="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400"/>
    <w:multiLevelType w:val="hybridMultilevel"/>
    <w:tmpl w:val="0492CC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15:restartNumberingAfterBreak="0">
    <w:nsid w:val="3832157B"/>
    <w:multiLevelType w:val="hybridMultilevel"/>
    <w:tmpl w:val="A712E1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5" w15:restartNumberingAfterBreak="0">
    <w:nsid w:val="3EB14AAD"/>
    <w:multiLevelType w:val="hybridMultilevel"/>
    <w:tmpl w:val="426CB7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4CD37999"/>
    <w:multiLevelType w:val="hybridMultilevel"/>
    <w:tmpl w:val="700A91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E56BF3"/>
    <w:multiLevelType w:val="hybridMultilevel"/>
    <w:tmpl w:val="41ACEE8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669710E"/>
    <w:multiLevelType w:val="hybridMultilevel"/>
    <w:tmpl w:val="A8A67A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4"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2"/>
  </w:num>
  <w:num w:numId="2">
    <w:abstractNumId w:val="14"/>
  </w:num>
  <w:num w:numId="3">
    <w:abstractNumId w:val="13"/>
  </w:num>
  <w:num w:numId="4">
    <w:abstractNumId w:val="4"/>
  </w:num>
  <w:num w:numId="5">
    <w:abstractNumId w:val="9"/>
  </w:num>
  <w:num w:numId="6">
    <w:abstractNumId w:val="11"/>
  </w:num>
  <w:num w:numId="7">
    <w:abstractNumId w:val="8"/>
  </w:num>
  <w:num w:numId="8">
    <w:abstractNumId w:val="1"/>
  </w:num>
  <w:num w:numId="9">
    <w:abstractNumId w:val="6"/>
  </w:num>
  <w:num w:numId="10">
    <w:abstractNumId w:val="5"/>
  </w:num>
  <w:num w:numId="11">
    <w:abstractNumId w:val="10"/>
  </w:num>
  <w:num w:numId="12">
    <w:abstractNumId w:val="7"/>
  </w:num>
  <w:num w:numId="13">
    <w:abstractNumId w:val="3"/>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Dokument BE.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10.1 (4.10.2453)"/>
    <w:docVar w:name="OawCreatedWithProjectID" w:val="bkd"/>
    <w:docVar w:name="OawCreatedWithProjectVersion" w:val="26"/>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H1&quot;&gt;&lt;profile type=&quot;default&quot; UID=&quot;&quot; sameAsDefault=&quot;0&quot;&gt;&lt;documentProperty UID=&quot;2003060614150123456789&quot; dataSourceUID=&quot;2003060614150123456789&quot;/&gt;&lt;type type=&quot;OawLanguage&quot;&gt;&lt;OawLanguage UID=&quot;Doc.H1&quot;/&gt;&lt;/type&gt;&lt;/profile&gt;&lt;/OawDocProperty&gt;_x000d__x0009_&lt;OawDocProperty name=&quot;Doc.H2&quot;&gt;&lt;profile type=&quot;default&quot; UID=&quot;&quot; sameAsDefault=&quot;0&quot;&gt;&lt;documentProperty UID=&quot;2003060614150123456789&quot; dataSourceUID=&quot;2003060614150123456789&quot;/&gt;&lt;type type=&quot;OawLanguage&quot;&gt;&lt;OawLanguage UID=&quot;Doc.H2&quot;/&gt;&lt;/type&gt;&lt;/profile&gt;&lt;/OawDocProperty&gt;_x000d__x0009_&lt;OawDocProperty name=&quot;Doc.H3&quot;&gt;&lt;profile type=&quot;default&quot; UID=&quot;&quot; sameAsDefault=&quot;0&quot;&gt;&lt;documentProperty UID=&quot;2003060614150123456789&quot; dataSourceUID=&quot;2003060614150123456789&quot;/&gt;&lt;type type=&quot;OawLanguage&quot;&gt;&lt;OawLanguage UID=&quot;Doc.H3&quot;/&gt;&lt;/type&gt;&lt;/profile&gt;&lt;/OawDocProperty&gt;_x000d__x0009_&lt;OawDocProperty name=&quot;Doc.H4&quot;&gt;&lt;profile type=&quot;default&quot; UID=&quot;&quot; sameAsDefault=&quot;0&quot;&gt;&lt;documentProperty UID=&quot;2003060614150123456789&quot; dataSourceUID=&quot;2003060614150123456789&quot;/&gt;&lt;type type=&quot;OawLanguage&quot;&gt;&lt;OawLanguage UID=&quot;Doc.H4&quot;/&gt;&lt;/type&gt;&lt;/profile&gt;&lt;/OawDocProperty&gt;_x000d__x0009_&lt;OawDocProperty name=&quot;Doc.H5&quot;&gt;&lt;profile type=&quot;default&quot; UID=&quot;&quot; sameAsDefault=&quot;0&quot;&gt;&lt;documentProperty UID=&quot;2003060614150123456789&quot; dataSourceUID=&quot;2003060614150123456789&quot;/&gt;&lt;type type=&quot;OawLanguage&quot;&gt;&lt;OawLanguage UID=&quot;Doc.H5&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Text&quot;&gt;&lt;profile type=&quot;default&quot; UID=&quot;&quot; sameAsDefault=&quot;0&quot;&gt;&lt;/profile&gt;&lt;/OawDocProperty&gt;_x000d__x0009_&lt;OawDocProperty name=&quot;Doc.Title&quot;&gt;&lt;profile type=&quot;default&quot; UID=&quot;&quot; sameAsDefault=&quot;0&quot;&gt;&lt;/profile&gt;&lt;/OawDocProperty&gt;_x000d__x0009_&lt;OawDocProperty name=&quot;Doc.Text&quot;&gt;&lt;profile type=&quot;default&quot; UID=&quot;&quot; sameAsDefault=&quot;0&quot;&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H1&quot; field=&quot;Doc.H1&quot;/&gt;&lt;OawDocProperty name=&quot;Doc.H2&quot; field=&quot;Doc.H2&quot;/&gt;&lt;OawDocProperty name=&quot;Doc.H3&quot; field=&quot;Doc.H3&quot;/&gt;&lt;OawDocProperty name=&quot;Doc.H4&quot; field=&quot;Doc.H4&quot;/&gt;&lt;OawDocProperty name=&quot;Doc.H5&quot; field=&quot;Doc.H5&quot;/&gt;&lt;OawDocProperty name=&quot;Doc.Title&quot; field=&quot;Doc.Title&quot;/&gt;&lt;OawDocProperty name=&quot;Doc.Subtitle&quot; field=&quot;Doc.Subtitle&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42015073766762478&quot; PrimaryUID=&quot;ClientSuite&quot; Active=&quot;true&quot;&gt;&lt;Field Name=&quot;UID&quot; Value=&quot;2020042015073766762478&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04123010144120300001&quot; PrimaryUID=&quot;ClientSuite&quot; Active=&quot;true&quot;&gt;&lt;Field Name=&quot;UID&quot; Value=&quot;2004123010144120300001&quot;/&gt;&lt;Field Name=&quot;IDName&quot; Value=&quot;(Benutzerdefiniert)&quot;/&gt;&lt;Field Name=&quot;Amt&quot; Value=&quot;Amt für zentrale Dienste&quot;/&gt;&lt;Field Name=&quot;Kurzname&quot; Value=&quot;AZD-APD&quot;/&gt;&lt;Field Name=&quot;AmtPPT&quot; Value=&quot;&quot;/&gt;&lt;Field Name=&quot;Direktion&quot; Value=&quot;Bildungs- und Kulturdirektion&quot;/&gt;&lt;Field Name=&quot;DirektionPPT&quot; Value=&quot;&quot;/&gt;&lt;Field Name=&quot;Address1&quot; Value=&quot;Abteilung Personaldienstleistungen&quot;/&gt;&lt;Field Name=&quot;Address2&quot; Value=&quot;Services und Qualitätssicherung&quot;/&gt;&lt;Field Name=&quot;Address3&quot; Value=&quot;Sulgeneckstrasse 70&quot;/&gt;&lt;Field Name=&quot;Address4&quot; Value=&quot;&quot;/&gt;&lt;Field Name=&quot;Address5&quot; Value=&quot;3005 Bern&quot;/&gt;&lt;Field Name=&quot;AddressSingleLine&quot; Value=&quot;Bildungs- und Kulturdirektion, Sulgeneckstrasse 70, 3005 Bern&quot;/&gt;&lt;Field Name=&quot;City&quot; Value=&quot;Bern&quot;/&gt;&lt;Field Name=&quot;Phone&quot; Value=&quot;+41 31 633 85 11&quot;/&gt;&lt;Field Name=&quot;Fax&quot; Value=&quot;&quot;/&gt;&lt;Field Name=&quot;Email&quot; Value=&quot;azd.bkd@be.ch&quot;/&gt;&lt;Field Name=&quot;Internet&quot; Value=&quot;www.bkd.be.ch&quot;/&gt;&lt;Field Name=&quot;Zusatz1&quot; Value=&quot;&quot;/&gt;&lt;Field Name=&quot;Zusatz2&quot; Value=&quot;&quot;/&gt;&lt;Field Name=&quot;WdA4LogoBlackWhitePortrait&quot; Value=&quot;%Logos%/Logo_Hoch.2100.490.emf&quot;/&gt;&lt;Field Name=&quot;WdA4LogoBlackWhiteLandscape&quot; Value=&quot;&quot;/&gt;&lt;Field Name=&quot;Logo2ndPagePortrait&quot; Value=&quot;&quot;/&gt;&lt;Field Name=&quot;Logo2ndPageLandscape&quot; Value=&quot;&quot;/&gt;&lt;Field Name=&quot;OlLogoSignature&quot; Value=&quot;&quot;/&gt;&lt;Field Name=&quot;SelectedUID&quot; Value=&quot;2004123010144120300001&quot;/&gt;&lt;/DocProp&gt;&lt;DocProp UID=&quot;2006040509495284662868&quot; EntryUID=&quot;2004123010144120300001&quot; PrimaryUID=&quot;ClientSuite&quot; Active=&quot;true&quot;&gt;&lt;Field Name=&quot;UID&quot; Value=&quot;2004123010144120300001&quot;/&gt;&lt;Field Name=&quot;IDName&quot; Value=&quot;(Benutzerdefiniert)&quot;/&gt;&lt;Field Name=&quot;Name&quot; Value=&quot;Yvonne Hofer Schneider&quot;/&gt;&lt;Field Name=&quot;DirectPhone&quot; Value=&quot;+41 31 636 29 66&quot;/&gt;&lt;Field Name=&quot;EMail&quot; Value=&quot;yvonne.hofer@be.ch&quot;/&gt;&lt;Field Name=&quot;SelectedUID&quot; Value=&quot;2004123010144120300001&quot;/&gt;&lt;/DocProp&gt;&lt;DocProp UID=&quot;200212191811121321310321301031x&quot; EntryUID=&quot;2004123010144120300001&quot; PrimaryUID=&quot;ClientSuite&quot; Active=&quot;true&quot;&gt;&lt;Field Name=&quot;UID&quot; Value=&quot;2004123010144120300001&quot;/&gt;&lt;Field Name=&quot;IDName&quot; Value=&quot;(Benutzerdefiniert)&quot;/&gt;&lt;Field Name=&quot;Name&quot; Value=&quot;Yvonne Hofer Schneider&quot;/&gt;&lt;Field Name=&quot;DirectPhone&quot; Value=&quot;+41 31 636 29 66&quot;/&gt;&lt;Field Name=&quot;EMail&quot; Value=&quot;yvonne.hofer@be.ch&quot;/&gt;&lt;Field Name=&quot;SelectedUID&quot; Value=&quot;2004123010144120300001&quot;/&gt;&lt;/DocProp&gt;&lt;DocProp UID=&quot;2002122010583847234010578&quot; EntryUID=&quot;2004123010144120300001&quot; PrimaryUID=&quot;ClientSuite&quot; Active=&quot;true&quot;&gt;&lt;Field Name=&quot;UID&quot; Value=&quot;2004123010144120300001&quot;/&gt;&lt;Field Name=&quot;IDName&quot; Value=&quot;(Benutzerdefiniert)&quot;/&gt;&lt;Field Name=&quot;Name&quot; Value=&quot;Yvonne Hofer Schneider&quot;/&gt;&lt;Field Name=&quot;DirectPhone&quot; Value=&quot;+41 31 636 29 66&quot;/&gt;&lt;Field Name=&quot;EMail&quot; Value=&quot;yvonne.hofer@be.ch&quot;/&gt;&lt;Field Name=&quot;SelectedUID&quot; Value=&quot;2004123010144120300001&quot;/&gt;&lt;/DocProp&gt;&lt;DocProp UID=&quot;2003061115381095709037&quot; EntryUID=&quot;2004123010144120300001&quot; PrimaryUID=&quot;ClientSuite&quot; Active=&quot;true&quot;&gt;&lt;Field Name=&quot;UID&quot; Value=&quot;2004123010144120300001&quot;/&gt;&lt;Field Name=&quot;IDName&quot; Value=&quot;(Benutzerdefiniert)&quot;/&gt;&lt;Field Name=&quot;Name&quot; Value=&quot;&quot;/&gt;&lt;Field Name=&quot;DirectPhone&quot; Value=&quot;&quot;/&gt;&lt;Field Name=&quot;EMail&quot; Value=&quot;&quot;/&gt;&lt;Field Name=&quot;SelectedUID&quot; Value=&quot;2004123010144120300001&quot;/&gt;&lt;/DocProp&gt;&lt;DocProp UID=&quot;2009082513331568340343&quot; EntryUID=&quot;&quot; PrimaryUID=&quot;ClientSuite&quot; Active=&quot;true&quot;&gt;&lt;Field Name=&quot;UID&quot; Value=&quot;&quot;/&gt;&lt;Field Name=&quot;SelectedUID&quot; Value=&quot;2004123010144120300001&quot;/&gt;&lt;/DocProp&gt;&lt;DocProp UID=&quot;2010020409223900652065&quot; EntryUID=&quot;&quot; PrimaryUID=&quot;ClientSuite&quot; Active=&quot;true&quot;&gt;&lt;Field Name=&quot;UID&quot; Value=&quot;&quot;/&gt;&lt;Field Name=&quot;SelectedUID&quot; Value=&quot;2004123010144120300001&quot;/&gt;&lt;/DocProp&gt;&lt;DocProp UID=&quot;2004112217333376588294&quot; EntryUID=&quot;2004123010144120300001&quot; PrimaryUID=&quot;ClientSuite&quot; Active=&quot;true&quot;&gt;&lt;Field Name=&quot;UID&quot; Value=&quot;2004123010144120300001&quot;/&gt;&lt;Field Name=&quot;Classification&quot; Value=&quot;Intern&quot;/&gt;&lt;Field Name=&quot;Enclosures&quot; Value=&quot;&quot;/&gt;&lt;Field Name=&quot;CopyTo&quot; Value=&quot;&quot;/&gt;&lt;Field Name=&quot;ShowDocumentNam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Recipients&gt;&lt;Recipient PrimaryUID=&quot;ClientSuite&quot;&gt;&lt;UID&gt;202004201507376676247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TemplateProperties" w:val="password:=&lt;Semicolon/&gt;MnO`rrvnqc.=;jumpToFirstField:=1;dotReverenceRemove:=1;resizeA4Letter:=1;unpdateDocPropsOnNewOnly:=0;showAllNoteItems:=0;CharCodeChecked:=;CharCodeUnchecked:=;WizardSteps:=0|1|4;DocumentTitle:=;DisplayName:=&lt;translate&gt;Template.Neutral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Subject&amp;lt;/translate&amp;gt;&quot; Style=&quot;Titel;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80A3E"/>
    <w:rsid w:val="00000C1D"/>
    <w:rsid w:val="00001886"/>
    <w:rsid w:val="00002B8D"/>
    <w:rsid w:val="00006B06"/>
    <w:rsid w:val="00007904"/>
    <w:rsid w:val="000139BD"/>
    <w:rsid w:val="000174F0"/>
    <w:rsid w:val="0002542A"/>
    <w:rsid w:val="00025E24"/>
    <w:rsid w:val="000260A8"/>
    <w:rsid w:val="00040FD6"/>
    <w:rsid w:val="00042314"/>
    <w:rsid w:val="0005055C"/>
    <w:rsid w:val="00053E99"/>
    <w:rsid w:val="00055195"/>
    <w:rsid w:val="00055FA5"/>
    <w:rsid w:val="00061C43"/>
    <w:rsid w:val="00062C3F"/>
    <w:rsid w:val="00064D73"/>
    <w:rsid w:val="0007289C"/>
    <w:rsid w:val="00074877"/>
    <w:rsid w:val="00083AD8"/>
    <w:rsid w:val="00084831"/>
    <w:rsid w:val="00086FEE"/>
    <w:rsid w:val="000941AE"/>
    <w:rsid w:val="000948CE"/>
    <w:rsid w:val="000A0055"/>
    <w:rsid w:val="000A420B"/>
    <w:rsid w:val="000A576D"/>
    <w:rsid w:val="000A6412"/>
    <w:rsid w:val="000A67FE"/>
    <w:rsid w:val="000A7BE1"/>
    <w:rsid w:val="000B3B9B"/>
    <w:rsid w:val="000B5741"/>
    <w:rsid w:val="000C16E9"/>
    <w:rsid w:val="000E0818"/>
    <w:rsid w:val="000F1030"/>
    <w:rsid w:val="000F12B2"/>
    <w:rsid w:val="000F1A2B"/>
    <w:rsid w:val="000F79CA"/>
    <w:rsid w:val="00100320"/>
    <w:rsid w:val="00100419"/>
    <w:rsid w:val="0010051D"/>
    <w:rsid w:val="001006CE"/>
    <w:rsid w:val="0010098D"/>
    <w:rsid w:val="00101FF1"/>
    <w:rsid w:val="00104BB7"/>
    <w:rsid w:val="00105406"/>
    <w:rsid w:val="00105F42"/>
    <w:rsid w:val="00110439"/>
    <w:rsid w:val="001125B5"/>
    <w:rsid w:val="0011312B"/>
    <w:rsid w:val="00113698"/>
    <w:rsid w:val="00114492"/>
    <w:rsid w:val="001220CA"/>
    <w:rsid w:val="0012405E"/>
    <w:rsid w:val="001344FE"/>
    <w:rsid w:val="001349C9"/>
    <w:rsid w:val="001368E8"/>
    <w:rsid w:val="00137978"/>
    <w:rsid w:val="00140274"/>
    <w:rsid w:val="001402EF"/>
    <w:rsid w:val="00146849"/>
    <w:rsid w:val="001507E3"/>
    <w:rsid w:val="00152D5D"/>
    <w:rsid w:val="00153D95"/>
    <w:rsid w:val="001543B5"/>
    <w:rsid w:val="00155925"/>
    <w:rsid w:val="0016057B"/>
    <w:rsid w:val="00161D21"/>
    <w:rsid w:val="00165677"/>
    <w:rsid w:val="001806B9"/>
    <w:rsid w:val="00182577"/>
    <w:rsid w:val="0018281A"/>
    <w:rsid w:val="00184153"/>
    <w:rsid w:val="00184EE2"/>
    <w:rsid w:val="001859D8"/>
    <w:rsid w:val="00186D97"/>
    <w:rsid w:val="00190973"/>
    <w:rsid w:val="00190E44"/>
    <w:rsid w:val="00192145"/>
    <w:rsid w:val="00196F3D"/>
    <w:rsid w:val="001A0D83"/>
    <w:rsid w:val="001A1EB8"/>
    <w:rsid w:val="001A338B"/>
    <w:rsid w:val="001A5983"/>
    <w:rsid w:val="001B43EA"/>
    <w:rsid w:val="001B5BCF"/>
    <w:rsid w:val="001B5FDD"/>
    <w:rsid w:val="001B6D19"/>
    <w:rsid w:val="001C6F7F"/>
    <w:rsid w:val="001D262E"/>
    <w:rsid w:val="001D3141"/>
    <w:rsid w:val="001E050F"/>
    <w:rsid w:val="001E1D4D"/>
    <w:rsid w:val="001F0187"/>
    <w:rsid w:val="001F4D0C"/>
    <w:rsid w:val="001F5040"/>
    <w:rsid w:val="0020387E"/>
    <w:rsid w:val="00204A4D"/>
    <w:rsid w:val="00213236"/>
    <w:rsid w:val="00214E95"/>
    <w:rsid w:val="00216B14"/>
    <w:rsid w:val="00222697"/>
    <w:rsid w:val="00223DBA"/>
    <w:rsid w:val="0022436B"/>
    <w:rsid w:val="00224E6C"/>
    <w:rsid w:val="00227F92"/>
    <w:rsid w:val="00230C11"/>
    <w:rsid w:val="002315B5"/>
    <w:rsid w:val="002363A3"/>
    <w:rsid w:val="00240EF4"/>
    <w:rsid w:val="002434A4"/>
    <w:rsid w:val="00243529"/>
    <w:rsid w:val="00253748"/>
    <w:rsid w:val="00253FD3"/>
    <w:rsid w:val="00255934"/>
    <w:rsid w:val="00257163"/>
    <w:rsid w:val="002571B1"/>
    <w:rsid w:val="002623A1"/>
    <w:rsid w:val="00262D3F"/>
    <w:rsid w:val="002645DC"/>
    <w:rsid w:val="002650E6"/>
    <w:rsid w:val="00267613"/>
    <w:rsid w:val="00271915"/>
    <w:rsid w:val="00272287"/>
    <w:rsid w:val="00274F7A"/>
    <w:rsid w:val="00276705"/>
    <w:rsid w:val="00281097"/>
    <w:rsid w:val="00283813"/>
    <w:rsid w:val="00284858"/>
    <w:rsid w:val="00284AA5"/>
    <w:rsid w:val="00286E37"/>
    <w:rsid w:val="002910D8"/>
    <w:rsid w:val="0029350F"/>
    <w:rsid w:val="002A53C0"/>
    <w:rsid w:val="002A653F"/>
    <w:rsid w:val="002A66F2"/>
    <w:rsid w:val="002A688E"/>
    <w:rsid w:val="002B09D5"/>
    <w:rsid w:val="002B1E64"/>
    <w:rsid w:val="002B3964"/>
    <w:rsid w:val="002C0DF8"/>
    <w:rsid w:val="002C4086"/>
    <w:rsid w:val="002C4C0B"/>
    <w:rsid w:val="002D20AF"/>
    <w:rsid w:val="002D3DF6"/>
    <w:rsid w:val="002D5204"/>
    <w:rsid w:val="002D773F"/>
    <w:rsid w:val="002E0B33"/>
    <w:rsid w:val="002E4A58"/>
    <w:rsid w:val="002E5FAE"/>
    <w:rsid w:val="002F0E22"/>
    <w:rsid w:val="002F2CD7"/>
    <w:rsid w:val="002F3B70"/>
    <w:rsid w:val="002F6D01"/>
    <w:rsid w:val="002F7507"/>
    <w:rsid w:val="00303785"/>
    <w:rsid w:val="00303EB0"/>
    <w:rsid w:val="003060EE"/>
    <w:rsid w:val="00307DB2"/>
    <w:rsid w:val="00311347"/>
    <w:rsid w:val="00312AE1"/>
    <w:rsid w:val="00315936"/>
    <w:rsid w:val="00322D36"/>
    <w:rsid w:val="00322EBC"/>
    <w:rsid w:val="003306E0"/>
    <w:rsid w:val="00332E4D"/>
    <w:rsid w:val="0033456F"/>
    <w:rsid w:val="00334ABA"/>
    <w:rsid w:val="00335B07"/>
    <w:rsid w:val="0034186D"/>
    <w:rsid w:val="003448D9"/>
    <w:rsid w:val="003449A4"/>
    <w:rsid w:val="00344C32"/>
    <w:rsid w:val="00345650"/>
    <w:rsid w:val="00345EF6"/>
    <w:rsid w:val="00346AC7"/>
    <w:rsid w:val="00346CA0"/>
    <w:rsid w:val="00346E7D"/>
    <w:rsid w:val="003470A5"/>
    <w:rsid w:val="00350CFC"/>
    <w:rsid w:val="00355276"/>
    <w:rsid w:val="00355935"/>
    <w:rsid w:val="00357B7E"/>
    <w:rsid w:val="003631A8"/>
    <w:rsid w:val="00367DC7"/>
    <w:rsid w:val="003709F4"/>
    <w:rsid w:val="0038235C"/>
    <w:rsid w:val="0038353C"/>
    <w:rsid w:val="00383A0C"/>
    <w:rsid w:val="00390F5C"/>
    <w:rsid w:val="00391A0B"/>
    <w:rsid w:val="00396159"/>
    <w:rsid w:val="003A0EAA"/>
    <w:rsid w:val="003A293A"/>
    <w:rsid w:val="003A2DC3"/>
    <w:rsid w:val="003A4374"/>
    <w:rsid w:val="003A5C7A"/>
    <w:rsid w:val="003B0E8E"/>
    <w:rsid w:val="003B4F51"/>
    <w:rsid w:val="003B7FEA"/>
    <w:rsid w:val="003C3C98"/>
    <w:rsid w:val="003D1CF7"/>
    <w:rsid w:val="003D2CEE"/>
    <w:rsid w:val="003D41C5"/>
    <w:rsid w:val="003D6BA6"/>
    <w:rsid w:val="003E3310"/>
    <w:rsid w:val="003E3DFB"/>
    <w:rsid w:val="003E46AD"/>
    <w:rsid w:val="003E7CC4"/>
    <w:rsid w:val="003F1FE7"/>
    <w:rsid w:val="003F28E9"/>
    <w:rsid w:val="003F610B"/>
    <w:rsid w:val="004009C3"/>
    <w:rsid w:val="00413315"/>
    <w:rsid w:val="004140F0"/>
    <w:rsid w:val="00414E9C"/>
    <w:rsid w:val="0041733A"/>
    <w:rsid w:val="004173AA"/>
    <w:rsid w:val="004173F8"/>
    <w:rsid w:val="00420341"/>
    <w:rsid w:val="0042069B"/>
    <w:rsid w:val="00422101"/>
    <w:rsid w:val="00430709"/>
    <w:rsid w:val="004324CD"/>
    <w:rsid w:val="0043661F"/>
    <w:rsid w:val="004370E3"/>
    <w:rsid w:val="00437533"/>
    <w:rsid w:val="00441D7E"/>
    <w:rsid w:val="00442F98"/>
    <w:rsid w:val="004469A4"/>
    <w:rsid w:val="004472F7"/>
    <w:rsid w:val="004506F2"/>
    <w:rsid w:val="00450991"/>
    <w:rsid w:val="00453852"/>
    <w:rsid w:val="0045460B"/>
    <w:rsid w:val="00457FA9"/>
    <w:rsid w:val="00461092"/>
    <w:rsid w:val="00463066"/>
    <w:rsid w:val="00464258"/>
    <w:rsid w:val="00467057"/>
    <w:rsid w:val="00473E2C"/>
    <w:rsid w:val="00474C86"/>
    <w:rsid w:val="00477838"/>
    <w:rsid w:val="004817E3"/>
    <w:rsid w:val="00485BEE"/>
    <w:rsid w:val="00486D68"/>
    <w:rsid w:val="004913B4"/>
    <w:rsid w:val="00493944"/>
    <w:rsid w:val="00494AD2"/>
    <w:rsid w:val="00496494"/>
    <w:rsid w:val="004A060F"/>
    <w:rsid w:val="004A1998"/>
    <w:rsid w:val="004A42D5"/>
    <w:rsid w:val="004A6381"/>
    <w:rsid w:val="004A6F67"/>
    <w:rsid w:val="004B35ED"/>
    <w:rsid w:val="004B69E6"/>
    <w:rsid w:val="004C4029"/>
    <w:rsid w:val="004C47DD"/>
    <w:rsid w:val="004C54AF"/>
    <w:rsid w:val="004C5E07"/>
    <w:rsid w:val="004D5C7D"/>
    <w:rsid w:val="004E1981"/>
    <w:rsid w:val="004E61F0"/>
    <w:rsid w:val="004F35B8"/>
    <w:rsid w:val="004F3702"/>
    <w:rsid w:val="004F42A9"/>
    <w:rsid w:val="004F4C96"/>
    <w:rsid w:val="004F5462"/>
    <w:rsid w:val="005124EC"/>
    <w:rsid w:val="005165D9"/>
    <w:rsid w:val="005169EE"/>
    <w:rsid w:val="00517798"/>
    <w:rsid w:val="005208A4"/>
    <w:rsid w:val="00522912"/>
    <w:rsid w:val="00523DBC"/>
    <w:rsid w:val="00524861"/>
    <w:rsid w:val="00530340"/>
    <w:rsid w:val="00534CD8"/>
    <w:rsid w:val="0053599E"/>
    <w:rsid w:val="0053694E"/>
    <w:rsid w:val="00544134"/>
    <w:rsid w:val="00544369"/>
    <w:rsid w:val="00544872"/>
    <w:rsid w:val="00547305"/>
    <w:rsid w:val="0055005A"/>
    <w:rsid w:val="005509F0"/>
    <w:rsid w:val="00550F8A"/>
    <w:rsid w:val="00552F8E"/>
    <w:rsid w:val="00555C99"/>
    <w:rsid w:val="005567CA"/>
    <w:rsid w:val="00557113"/>
    <w:rsid w:val="00565B76"/>
    <w:rsid w:val="0056693A"/>
    <w:rsid w:val="005809D6"/>
    <w:rsid w:val="00580BCF"/>
    <w:rsid w:val="00582C58"/>
    <w:rsid w:val="00583F35"/>
    <w:rsid w:val="00585731"/>
    <w:rsid w:val="00586E75"/>
    <w:rsid w:val="00590C63"/>
    <w:rsid w:val="005942A3"/>
    <w:rsid w:val="005A01A4"/>
    <w:rsid w:val="005A16B5"/>
    <w:rsid w:val="005A724F"/>
    <w:rsid w:val="005A7869"/>
    <w:rsid w:val="005B0ADF"/>
    <w:rsid w:val="005C1B96"/>
    <w:rsid w:val="005C7F86"/>
    <w:rsid w:val="005D078A"/>
    <w:rsid w:val="005D375B"/>
    <w:rsid w:val="005E110D"/>
    <w:rsid w:val="005E7427"/>
    <w:rsid w:val="005E7E3B"/>
    <w:rsid w:val="005F3283"/>
    <w:rsid w:val="005F43A0"/>
    <w:rsid w:val="00600EC3"/>
    <w:rsid w:val="00605EF9"/>
    <w:rsid w:val="00607715"/>
    <w:rsid w:val="00611A4E"/>
    <w:rsid w:val="0062010B"/>
    <w:rsid w:val="006222F5"/>
    <w:rsid w:val="00625206"/>
    <w:rsid w:val="00630CD1"/>
    <w:rsid w:val="0063352C"/>
    <w:rsid w:val="00634439"/>
    <w:rsid w:val="00634C2C"/>
    <w:rsid w:val="006443AF"/>
    <w:rsid w:val="00645FCE"/>
    <w:rsid w:val="006549D1"/>
    <w:rsid w:val="006606D9"/>
    <w:rsid w:val="00663A6F"/>
    <w:rsid w:val="0066460F"/>
    <w:rsid w:val="00665FFA"/>
    <w:rsid w:val="0066771E"/>
    <w:rsid w:val="00672E7C"/>
    <w:rsid w:val="00673293"/>
    <w:rsid w:val="00674108"/>
    <w:rsid w:val="00680A3E"/>
    <w:rsid w:val="00681715"/>
    <w:rsid w:val="0068242E"/>
    <w:rsid w:val="00683536"/>
    <w:rsid w:val="0068432E"/>
    <w:rsid w:val="00694094"/>
    <w:rsid w:val="006A27FE"/>
    <w:rsid w:val="006A49EA"/>
    <w:rsid w:val="006A4EAF"/>
    <w:rsid w:val="006A5329"/>
    <w:rsid w:val="006A76E6"/>
    <w:rsid w:val="006B131C"/>
    <w:rsid w:val="006B1740"/>
    <w:rsid w:val="006C38E3"/>
    <w:rsid w:val="006D70D3"/>
    <w:rsid w:val="006E10CC"/>
    <w:rsid w:val="006E1BBC"/>
    <w:rsid w:val="006E1CF0"/>
    <w:rsid w:val="006E2AE9"/>
    <w:rsid w:val="006E3670"/>
    <w:rsid w:val="006F3A14"/>
    <w:rsid w:val="006F3FE9"/>
    <w:rsid w:val="006F5D4C"/>
    <w:rsid w:val="006F684B"/>
    <w:rsid w:val="00705AD6"/>
    <w:rsid w:val="00706FA1"/>
    <w:rsid w:val="007115F8"/>
    <w:rsid w:val="00712CE8"/>
    <w:rsid w:val="00716BE4"/>
    <w:rsid w:val="007203E7"/>
    <w:rsid w:val="00726E75"/>
    <w:rsid w:val="00730FCB"/>
    <w:rsid w:val="00744EC3"/>
    <w:rsid w:val="0076101E"/>
    <w:rsid w:val="00761036"/>
    <w:rsid w:val="007634BC"/>
    <w:rsid w:val="00765219"/>
    <w:rsid w:val="00767FBD"/>
    <w:rsid w:val="007740C9"/>
    <w:rsid w:val="007754FE"/>
    <w:rsid w:val="00776C5A"/>
    <w:rsid w:val="00793B5D"/>
    <w:rsid w:val="007961DF"/>
    <w:rsid w:val="007A10F8"/>
    <w:rsid w:val="007A17BC"/>
    <w:rsid w:val="007A2C5F"/>
    <w:rsid w:val="007A7B93"/>
    <w:rsid w:val="007B5F12"/>
    <w:rsid w:val="007C1ED8"/>
    <w:rsid w:val="007C291A"/>
    <w:rsid w:val="007C4472"/>
    <w:rsid w:val="007C6AB3"/>
    <w:rsid w:val="007C7082"/>
    <w:rsid w:val="007D29E8"/>
    <w:rsid w:val="007D728A"/>
    <w:rsid w:val="007E021B"/>
    <w:rsid w:val="007E0390"/>
    <w:rsid w:val="007E1079"/>
    <w:rsid w:val="007E54DC"/>
    <w:rsid w:val="007F0F48"/>
    <w:rsid w:val="007F1325"/>
    <w:rsid w:val="007F24F0"/>
    <w:rsid w:val="007F4F57"/>
    <w:rsid w:val="00800E72"/>
    <w:rsid w:val="0080273A"/>
    <w:rsid w:val="00803910"/>
    <w:rsid w:val="00805CA9"/>
    <w:rsid w:val="00806450"/>
    <w:rsid w:val="00806E44"/>
    <w:rsid w:val="00810944"/>
    <w:rsid w:val="008144A5"/>
    <w:rsid w:val="008237F8"/>
    <w:rsid w:val="00825083"/>
    <w:rsid w:val="0082798D"/>
    <w:rsid w:val="00842209"/>
    <w:rsid w:val="00842D72"/>
    <w:rsid w:val="00845136"/>
    <w:rsid w:val="00846501"/>
    <w:rsid w:val="008468B7"/>
    <w:rsid w:val="00847BDD"/>
    <w:rsid w:val="00847E2F"/>
    <w:rsid w:val="0085142C"/>
    <w:rsid w:val="00853756"/>
    <w:rsid w:val="00853D57"/>
    <w:rsid w:val="00857320"/>
    <w:rsid w:val="00861EC9"/>
    <w:rsid w:val="008648C0"/>
    <w:rsid w:val="00866570"/>
    <w:rsid w:val="00871D7C"/>
    <w:rsid w:val="008734EB"/>
    <w:rsid w:val="00883E68"/>
    <w:rsid w:val="00884CAE"/>
    <w:rsid w:val="0088638B"/>
    <w:rsid w:val="008902AB"/>
    <w:rsid w:val="008913D6"/>
    <w:rsid w:val="00891FDF"/>
    <w:rsid w:val="00895E20"/>
    <w:rsid w:val="00897044"/>
    <w:rsid w:val="008A0B15"/>
    <w:rsid w:val="008A0D04"/>
    <w:rsid w:val="008A5328"/>
    <w:rsid w:val="008A6B8B"/>
    <w:rsid w:val="008B02FC"/>
    <w:rsid w:val="008B0C14"/>
    <w:rsid w:val="008B40D9"/>
    <w:rsid w:val="008C0DE8"/>
    <w:rsid w:val="008C7901"/>
    <w:rsid w:val="008D0610"/>
    <w:rsid w:val="008D4CDF"/>
    <w:rsid w:val="008E0D53"/>
    <w:rsid w:val="008E67DE"/>
    <w:rsid w:val="008F02E6"/>
    <w:rsid w:val="008F2227"/>
    <w:rsid w:val="008F41DC"/>
    <w:rsid w:val="00904C14"/>
    <w:rsid w:val="00905132"/>
    <w:rsid w:val="00905189"/>
    <w:rsid w:val="00906BE0"/>
    <w:rsid w:val="009108B9"/>
    <w:rsid w:val="00916387"/>
    <w:rsid w:val="00917686"/>
    <w:rsid w:val="009227ED"/>
    <w:rsid w:val="00924872"/>
    <w:rsid w:val="00925789"/>
    <w:rsid w:val="0092600B"/>
    <w:rsid w:val="00936A26"/>
    <w:rsid w:val="00936E0C"/>
    <w:rsid w:val="00942406"/>
    <w:rsid w:val="00943486"/>
    <w:rsid w:val="00945CD5"/>
    <w:rsid w:val="00953997"/>
    <w:rsid w:val="00953F30"/>
    <w:rsid w:val="00954E0A"/>
    <w:rsid w:val="00955258"/>
    <w:rsid w:val="009553E1"/>
    <w:rsid w:val="00956703"/>
    <w:rsid w:val="009579B6"/>
    <w:rsid w:val="00957CDB"/>
    <w:rsid w:val="00962769"/>
    <w:rsid w:val="00962B04"/>
    <w:rsid w:val="0096349F"/>
    <w:rsid w:val="009634B9"/>
    <w:rsid w:val="00965805"/>
    <w:rsid w:val="00967A6F"/>
    <w:rsid w:val="009730CA"/>
    <w:rsid w:val="00984906"/>
    <w:rsid w:val="0098793C"/>
    <w:rsid w:val="00987B66"/>
    <w:rsid w:val="00991A2D"/>
    <w:rsid w:val="009935D9"/>
    <w:rsid w:val="009958CF"/>
    <w:rsid w:val="00995E20"/>
    <w:rsid w:val="00995F05"/>
    <w:rsid w:val="00996A3D"/>
    <w:rsid w:val="00996A9C"/>
    <w:rsid w:val="009B0C1C"/>
    <w:rsid w:val="009B3D60"/>
    <w:rsid w:val="009C0B77"/>
    <w:rsid w:val="009C1646"/>
    <w:rsid w:val="009C3C0C"/>
    <w:rsid w:val="009C4245"/>
    <w:rsid w:val="009C7D17"/>
    <w:rsid w:val="009D1490"/>
    <w:rsid w:val="009D1D35"/>
    <w:rsid w:val="009D24D9"/>
    <w:rsid w:val="009D48A4"/>
    <w:rsid w:val="009E06E9"/>
    <w:rsid w:val="009E0C56"/>
    <w:rsid w:val="009E0E4C"/>
    <w:rsid w:val="009E1B47"/>
    <w:rsid w:val="009E3753"/>
    <w:rsid w:val="009E3A46"/>
    <w:rsid w:val="009E67CB"/>
    <w:rsid w:val="009F16B0"/>
    <w:rsid w:val="009F5682"/>
    <w:rsid w:val="00A014BF"/>
    <w:rsid w:val="00A0207D"/>
    <w:rsid w:val="00A02515"/>
    <w:rsid w:val="00A032F7"/>
    <w:rsid w:val="00A03765"/>
    <w:rsid w:val="00A10ECA"/>
    <w:rsid w:val="00A13F5F"/>
    <w:rsid w:val="00A157FD"/>
    <w:rsid w:val="00A15DE7"/>
    <w:rsid w:val="00A216F8"/>
    <w:rsid w:val="00A27C3A"/>
    <w:rsid w:val="00A30285"/>
    <w:rsid w:val="00A3083A"/>
    <w:rsid w:val="00A33A07"/>
    <w:rsid w:val="00A42091"/>
    <w:rsid w:val="00A45692"/>
    <w:rsid w:val="00A45CAA"/>
    <w:rsid w:val="00A4711B"/>
    <w:rsid w:val="00A54BCA"/>
    <w:rsid w:val="00A62A9C"/>
    <w:rsid w:val="00A64124"/>
    <w:rsid w:val="00A6710A"/>
    <w:rsid w:val="00A76703"/>
    <w:rsid w:val="00A845E0"/>
    <w:rsid w:val="00A87126"/>
    <w:rsid w:val="00A877C9"/>
    <w:rsid w:val="00A879A9"/>
    <w:rsid w:val="00A90526"/>
    <w:rsid w:val="00A90E25"/>
    <w:rsid w:val="00A90E6A"/>
    <w:rsid w:val="00A9175F"/>
    <w:rsid w:val="00A926D6"/>
    <w:rsid w:val="00A9356C"/>
    <w:rsid w:val="00AA0023"/>
    <w:rsid w:val="00AA220A"/>
    <w:rsid w:val="00AC74C3"/>
    <w:rsid w:val="00AD06C4"/>
    <w:rsid w:val="00AD15F7"/>
    <w:rsid w:val="00AD16FC"/>
    <w:rsid w:val="00AD2783"/>
    <w:rsid w:val="00AD47AE"/>
    <w:rsid w:val="00AE065D"/>
    <w:rsid w:val="00AE1B37"/>
    <w:rsid w:val="00AE2D44"/>
    <w:rsid w:val="00AE6C6B"/>
    <w:rsid w:val="00AF4549"/>
    <w:rsid w:val="00AF486A"/>
    <w:rsid w:val="00AF75CA"/>
    <w:rsid w:val="00AF7F8E"/>
    <w:rsid w:val="00B0183D"/>
    <w:rsid w:val="00B0709A"/>
    <w:rsid w:val="00B2324D"/>
    <w:rsid w:val="00B246B9"/>
    <w:rsid w:val="00B25A7F"/>
    <w:rsid w:val="00B25D84"/>
    <w:rsid w:val="00B267F2"/>
    <w:rsid w:val="00B35A3D"/>
    <w:rsid w:val="00B36E7E"/>
    <w:rsid w:val="00B37F8E"/>
    <w:rsid w:val="00B40F06"/>
    <w:rsid w:val="00B419D2"/>
    <w:rsid w:val="00B43F54"/>
    <w:rsid w:val="00B5459E"/>
    <w:rsid w:val="00B55226"/>
    <w:rsid w:val="00B55B56"/>
    <w:rsid w:val="00B5722C"/>
    <w:rsid w:val="00B60C51"/>
    <w:rsid w:val="00B61C29"/>
    <w:rsid w:val="00B6267A"/>
    <w:rsid w:val="00B77B2D"/>
    <w:rsid w:val="00B812A3"/>
    <w:rsid w:val="00B82901"/>
    <w:rsid w:val="00B970CE"/>
    <w:rsid w:val="00BA64D1"/>
    <w:rsid w:val="00BA7D0F"/>
    <w:rsid w:val="00BB50FB"/>
    <w:rsid w:val="00BC5669"/>
    <w:rsid w:val="00BC6D2E"/>
    <w:rsid w:val="00BC74EA"/>
    <w:rsid w:val="00BD200E"/>
    <w:rsid w:val="00BD3162"/>
    <w:rsid w:val="00BD3AEC"/>
    <w:rsid w:val="00BD47D3"/>
    <w:rsid w:val="00BE424E"/>
    <w:rsid w:val="00BE67D4"/>
    <w:rsid w:val="00BE6C85"/>
    <w:rsid w:val="00BE716E"/>
    <w:rsid w:val="00BE71FE"/>
    <w:rsid w:val="00BF28FC"/>
    <w:rsid w:val="00BF468F"/>
    <w:rsid w:val="00BF5077"/>
    <w:rsid w:val="00BF566B"/>
    <w:rsid w:val="00BF6336"/>
    <w:rsid w:val="00BF7896"/>
    <w:rsid w:val="00C05A34"/>
    <w:rsid w:val="00C06E54"/>
    <w:rsid w:val="00C07485"/>
    <w:rsid w:val="00C10155"/>
    <w:rsid w:val="00C1235B"/>
    <w:rsid w:val="00C20342"/>
    <w:rsid w:val="00C21916"/>
    <w:rsid w:val="00C2198F"/>
    <w:rsid w:val="00C219B6"/>
    <w:rsid w:val="00C25D12"/>
    <w:rsid w:val="00C342A0"/>
    <w:rsid w:val="00C35AF9"/>
    <w:rsid w:val="00C45CCD"/>
    <w:rsid w:val="00C50369"/>
    <w:rsid w:val="00C5396E"/>
    <w:rsid w:val="00C54053"/>
    <w:rsid w:val="00C62F4E"/>
    <w:rsid w:val="00C6359B"/>
    <w:rsid w:val="00C65AB0"/>
    <w:rsid w:val="00C67212"/>
    <w:rsid w:val="00C67435"/>
    <w:rsid w:val="00C70241"/>
    <w:rsid w:val="00C7086A"/>
    <w:rsid w:val="00C731A9"/>
    <w:rsid w:val="00C73C09"/>
    <w:rsid w:val="00C776FB"/>
    <w:rsid w:val="00C84BB6"/>
    <w:rsid w:val="00C8717D"/>
    <w:rsid w:val="00C90E6B"/>
    <w:rsid w:val="00C92DAE"/>
    <w:rsid w:val="00CA17CA"/>
    <w:rsid w:val="00CA409B"/>
    <w:rsid w:val="00CB30D5"/>
    <w:rsid w:val="00CB3210"/>
    <w:rsid w:val="00CB6B56"/>
    <w:rsid w:val="00CB7F32"/>
    <w:rsid w:val="00CC6072"/>
    <w:rsid w:val="00CC762B"/>
    <w:rsid w:val="00CD421B"/>
    <w:rsid w:val="00CD76B0"/>
    <w:rsid w:val="00CE1C64"/>
    <w:rsid w:val="00CE1E3E"/>
    <w:rsid w:val="00CE6DF9"/>
    <w:rsid w:val="00CF02A8"/>
    <w:rsid w:val="00CF1F0D"/>
    <w:rsid w:val="00CF4EA1"/>
    <w:rsid w:val="00D00A88"/>
    <w:rsid w:val="00D01E7F"/>
    <w:rsid w:val="00D02624"/>
    <w:rsid w:val="00D05D50"/>
    <w:rsid w:val="00D138B9"/>
    <w:rsid w:val="00D13EA0"/>
    <w:rsid w:val="00D14285"/>
    <w:rsid w:val="00D3043F"/>
    <w:rsid w:val="00D30A06"/>
    <w:rsid w:val="00D30EA9"/>
    <w:rsid w:val="00D31DAF"/>
    <w:rsid w:val="00D42E30"/>
    <w:rsid w:val="00D51903"/>
    <w:rsid w:val="00D55C04"/>
    <w:rsid w:val="00D55D19"/>
    <w:rsid w:val="00D6207C"/>
    <w:rsid w:val="00D645C1"/>
    <w:rsid w:val="00D64DC2"/>
    <w:rsid w:val="00D6593F"/>
    <w:rsid w:val="00D76F9F"/>
    <w:rsid w:val="00D77A8C"/>
    <w:rsid w:val="00D80C41"/>
    <w:rsid w:val="00D83EBC"/>
    <w:rsid w:val="00D84383"/>
    <w:rsid w:val="00D870ED"/>
    <w:rsid w:val="00D924B3"/>
    <w:rsid w:val="00D97924"/>
    <w:rsid w:val="00DA0452"/>
    <w:rsid w:val="00DA0B6D"/>
    <w:rsid w:val="00DA15EA"/>
    <w:rsid w:val="00DA42EE"/>
    <w:rsid w:val="00DA4779"/>
    <w:rsid w:val="00DA5162"/>
    <w:rsid w:val="00DA60EA"/>
    <w:rsid w:val="00DA6BED"/>
    <w:rsid w:val="00DA7BF9"/>
    <w:rsid w:val="00DB165B"/>
    <w:rsid w:val="00DB39AB"/>
    <w:rsid w:val="00DB670D"/>
    <w:rsid w:val="00DB693C"/>
    <w:rsid w:val="00DC3B6F"/>
    <w:rsid w:val="00DC7192"/>
    <w:rsid w:val="00DC7241"/>
    <w:rsid w:val="00DD14AD"/>
    <w:rsid w:val="00DD2C18"/>
    <w:rsid w:val="00DD42D5"/>
    <w:rsid w:val="00DE1CD8"/>
    <w:rsid w:val="00DE409C"/>
    <w:rsid w:val="00DE6F6E"/>
    <w:rsid w:val="00DE7400"/>
    <w:rsid w:val="00DF59F3"/>
    <w:rsid w:val="00DF7379"/>
    <w:rsid w:val="00E0021F"/>
    <w:rsid w:val="00E00A1D"/>
    <w:rsid w:val="00E05CDE"/>
    <w:rsid w:val="00E116DB"/>
    <w:rsid w:val="00E3350A"/>
    <w:rsid w:val="00E34B5F"/>
    <w:rsid w:val="00E3780B"/>
    <w:rsid w:val="00E40845"/>
    <w:rsid w:val="00E40873"/>
    <w:rsid w:val="00E427C9"/>
    <w:rsid w:val="00E4315D"/>
    <w:rsid w:val="00E43A06"/>
    <w:rsid w:val="00E506D3"/>
    <w:rsid w:val="00E52373"/>
    <w:rsid w:val="00E5368A"/>
    <w:rsid w:val="00E5392E"/>
    <w:rsid w:val="00E53FC9"/>
    <w:rsid w:val="00E556BD"/>
    <w:rsid w:val="00E57C9A"/>
    <w:rsid w:val="00E6039C"/>
    <w:rsid w:val="00E60A45"/>
    <w:rsid w:val="00E6112F"/>
    <w:rsid w:val="00E6157E"/>
    <w:rsid w:val="00E61A27"/>
    <w:rsid w:val="00E648F3"/>
    <w:rsid w:val="00E70119"/>
    <w:rsid w:val="00E70B97"/>
    <w:rsid w:val="00E71295"/>
    <w:rsid w:val="00E72216"/>
    <w:rsid w:val="00E7272C"/>
    <w:rsid w:val="00E72A2D"/>
    <w:rsid w:val="00E72FBC"/>
    <w:rsid w:val="00E77941"/>
    <w:rsid w:val="00E77DEB"/>
    <w:rsid w:val="00E80496"/>
    <w:rsid w:val="00E84DEE"/>
    <w:rsid w:val="00E876D7"/>
    <w:rsid w:val="00E90CE6"/>
    <w:rsid w:val="00EA0466"/>
    <w:rsid w:val="00EA05BA"/>
    <w:rsid w:val="00EA13C2"/>
    <w:rsid w:val="00EA1486"/>
    <w:rsid w:val="00EA3186"/>
    <w:rsid w:val="00EA66D1"/>
    <w:rsid w:val="00EA7220"/>
    <w:rsid w:val="00EB1826"/>
    <w:rsid w:val="00EB7AC1"/>
    <w:rsid w:val="00EB7B09"/>
    <w:rsid w:val="00EC1737"/>
    <w:rsid w:val="00EC303A"/>
    <w:rsid w:val="00EC5EAD"/>
    <w:rsid w:val="00EC7F49"/>
    <w:rsid w:val="00ED0491"/>
    <w:rsid w:val="00ED262C"/>
    <w:rsid w:val="00ED6CA0"/>
    <w:rsid w:val="00ED6E0F"/>
    <w:rsid w:val="00EE0C73"/>
    <w:rsid w:val="00EE2910"/>
    <w:rsid w:val="00EE3CA4"/>
    <w:rsid w:val="00EE5765"/>
    <w:rsid w:val="00EF1FB1"/>
    <w:rsid w:val="00F02750"/>
    <w:rsid w:val="00F03A22"/>
    <w:rsid w:val="00F064FD"/>
    <w:rsid w:val="00F06AB2"/>
    <w:rsid w:val="00F07FF2"/>
    <w:rsid w:val="00F11761"/>
    <w:rsid w:val="00F123C7"/>
    <w:rsid w:val="00F126AD"/>
    <w:rsid w:val="00F141F1"/>
    <w:rsid w:val="00F2048C"/>
    <w:rsid w:val="00F2276F"/>
    <w:rsid w:val="00F25EFA"/>
    <w:rsid w:val="00F27AD0"/>
    <w:rsid w:val="00F31082"/>
    <w:rsid w:val="00F32D9E"/>
    <w:rsid w:val="00F41738"/>
    <w:rsid w:val="00F41BD5"/>
    <w:rsid w:val="00F47102"/>
    <w:rsid w:val="00F51D27"/>
    <w:rsid w:val="00F5295F"/>
    <w:rsid w:val="00F555B6"/>
    <w:rsid w:val="00F57024"/>
    <w:rsid w:val="00F603E6"/>
    <w:rsid w:val="00F62297"/>
    <w:rsid w:val="00F625DC"/>
    <w:rsid w:val="00F64BCA"/>
    <w:rsid w:val="00F64E8D"/>
    <w:rsid w:val="00F70431"/>
    <w:rsid w:val="00F71D64"/>
    <w:rsid w:val="00F863A0"/>
    <w:rsid w:val="00F947A4"/>
    <w:rsid w:val="00F9553F"/>
    <w:rsid w:val="00FA2976"/>
    <w:rsid w:val="00FA3EC4"/>
    <w:rsid w:val="00FA41ED"/>
    <w:rsid w:val="00FB112E"/>
    <w:rsid w:val="00FB2736"/>
    <w:rsid w:val="00FB70E6"/>
    <w:rsid w:val="00FB71F2"/>
    <w:rsid w:val="00FC0DEE"/>
    <w:rsid w:val="00FC378C"/>
    <w:rsid w:val="00FC4012"/>
    <w:rsid w:val="00FD63B3"/>
    <w:rsid w:val="00FE5187"/>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0351594"/>
  <w15:docId w15:val="{BBBE1EE9-10CA-4E64-83E1-04FE37E7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053"/>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C54053"/>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54053"/>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C54053"/>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C54053"/>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C54053"/>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C54053"/>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C54053"/>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C54053"/>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C54053"/>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4053"/>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C54053"/>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C54053"/>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C54053"/>
    <w:pPr>
      <w:tabs>
        <w:tab w:val="right" w:leader="dot" w:pos="9945"/>
      </w:tabs>
      <w:spacing w:line="215" w:lineRule="atLeast"/>
      <w:ind w:left="851" w:right="798" w:hanging="851"/>
    </w:pPr>
    <w:rPr>
      <w:bCs w:val="0"/>
      <w:noProof/>
      <w:sz w:val="17"/>
    </w:rPr>
  </w:style>
  <w:style w:type="paragraph" w:styleId="Verzeichnis2">
    <w:name w:val="toc 2"/>
    <w:basedOn w:val="Standard"/>
    <w:next w:val="Standard"/>
    <w:autoRedefine/>
    <w:uiPriority w:val="39"/>
    <w:rsid w:val="00C54053"/>
    <w:pPr>
      <w:tabs>
        <w:tab w:val="right" w:leader="dot" w:pos="9945"/>
      </w:tabs>
      <w:spacing w:line="215" w:lineRule="atLeast"/>
      <w:ind w:left="851" w:right="798" w:hanging="851"/>
    </w:pPr>
    <w:rPr>
      <w:sz w:val="17"/>
    </w:rPr>
  </w:style>
  <w:style w:type="paragraph" w:styleId="Verzeichnis3">
    <w:name w:val="toc 3"/>
    <w:basedOn w:val="Standard"/>
    <w:next w:val="Standard"/>
    <w:autoRedefine/>
    <w:uiPriority w:val="39"/>
    <w:rsid w:val="00C54053"/>
    <w:pPr>
      <w:tabs>
        <w:tab w:val="right" w:leader="dot" w:pos="9945"/>
      </w:tabs>
      <w:spacing w:line="215" w:lineRule="atLeast"/>
      <w:ind w:left="851" w:right="798" w:hanging="851"/>
    </w:pPr>
    <w:rPr>
      <w:noProof/>
      <w:sz w:val="17"/>
    </w:rPr>
  </w:style>
  <w:style w:type="character" w:styleId="Hyperlink">
    <w:name w:val="Hyperlink"/>
    <w:basedOn w:val="Absatz-Standardschriftart"/>
    <w:uiPriority w:val="99"/>
    <w:rsid w:val="00C54053"/>
    <w:rPr>
      <w:color w:val="auto"/>
      <w:u w:val="single" w:color="B1B9BD" w:themeColor="background2"/>
      <w:lang w:val="de-CH"/>
    </w:rPr>
  </w:style>
  <w:style w:type="paragraph" w:styleId="Sprechblasentext">
    <w:name w:val="Balloon Text"/>
    <w:basedOn w:val="Standard"/>
    <w:link w:val="SprechblasentextZchn"/>
    <w:uiPriority w:val="99"/>
    <w:unhideWhenUsed/>
    <w:rsid w:val="00C54053"/>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C54053"/>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C54053"/>
    <w:rPr>
      <w:vertAlign w:val="superscript"/>
      <w:lang w:val="de-CH"/>
    </w:rPr>
  </w:style>
  <w:style w:type="paragraph" w:styleId="Endnotentext">
    <w:name w:val="endnote text"/>
    <w:basedOn w:val="Funotentext"/>
    <w:link w:val="EndnotentextZchn"/>
    <w:uiPriority w:val="99"/>
    <w:unhideWhenUsed/>
    <w:rsid w:val="00C54053"/>
  </w:style>
  <w:style w:type="character" w:styleId="Funotenzeichen">
    <w:name w:val="footnote reference"/>
    <w:basedOn w:val="Absatz-Standardschriftart"/>
    <w:unhideWhenUsed/>
    <w:rsid w:val="00C54053"/>
    <w:rPr>
      <w:vertAlign w:val="superscript"/>
      <w:lang w:val="de-CH"/>
    </w:rPr>
  </w:style>
  <w:style w:type="paragraph" w:styleId="Funotentext">
    <w:name w:val="footnote text"/>
    <w:basedOn w:val="Standard"/>
    <w:link w:val="FunotentextZchn"/>
    <w:uiPriority w:val="99"/>
    <w:unhideWhenUsed/>
    <w:rsid w:val="00C54053"/>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C54053"/>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C54053"/>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C54053"/>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C54053"/>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C54053"/>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C54053"/>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C54053"/>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C54053"/>
    <w:pPr>
      <w:spacing w:before="620" w:after="16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C54053"/>
    <w:pPr>
      <w:numPr>
        <w:ilvl w:val="1"/>
      </w:numPr>
      <w:spacing w:line="240" w:lineRule="auto"/>
    </w:pPr>
    <w:rPr>
      <w:rFonts w:eastAsiaTheme="minorEastAsia"/>
      <w:color w:val="B1B9BD"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uiPriority w:val="22"/>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C54053"/>
    <w:rPr>
      <w:color w:val="auto"/>
      <w:u w:val="single" w:color="B1B9BD" w:themeColor="background2"/>
      <w:lang w:val="de-CH"/>
    </w:rPr>
  </w:style>
  <w:style w:type="paragraph" w:customStyle="1" w:styleId="Enclosures">
    <w:name w:val="Enclosures"/>
    <w:basedOn w:val="Standard"/>
    <w:rsid w:val="00F123C7"/>
    <w:pPr>
      <w:numPr>
        <w:numId w:val="5"/>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C54053"/>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C5405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C54053"/>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C54053"/>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C54053"/>
    <w:rPr>
      <w:vanish/>
      <w:color w:val="7D9AA8"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styleId="Inhaltsverzeichnisberschrift">
    <w:name w:val="TOC Heading"/>
    <w:basedOn w:val="berschrift1"/>
    <w:next w:val="Standard"/>
    <w:uiPriority w:val="39"/>
    <w:semiHidden/>
    <w:rsid w:val="00C54053"/>
    <w:pPr>
      <w:spacing w:before="240"/>
      <w:outlineLvl w:val="9"/>
    </w:pPr>
    <w:rPr>
      <w:bCs/>
      <w:szCs w:val="32"/>
    </w:rPr>
  </w:style>
  <w:style w:type="character" w:customStyle="1" w:styleId="TitelZchn">
    <w:name w:val="Titel Zchn"/>
    <w:aliases w:val="Titel/Titre Zchn"/>
    <w:basedOn w:val="Absatz-Standardschriftart"/>
    <w:link w:val="Titel"/>
    <w:uiPriority w:val="11"/>
    <w:rsid w:val="00C54053"/>
    <w:rPr>
      <w:rFonts w:asciiTheme="majorHAnsi" w:eastAsiaTheme="majorEastAsia" w:hAnsiTheme="majorHAnsi" w:cstheme="majorBidi"/>
      <w:bCs/>
      <w:kern w:val="28"/>
      <w:sz w:val="44"/>
      <w:szCs w:val="44"/>
      <w:lang w:val="de-CH"/>
    </w:rPr>
  </w:style>
  <w:style w:type="character" w:customStyle="1" w:styleId="UntertitelZchn">
    <w:name w:val="Untertitel Zchn"/>
    <w:aliases w:val="Untertitel/Sous-titre Zchn"/>
    <w:basedOn w:val="Absatz-Standardschriftart"/>
    <w:link w:val="Untertitel"/>
    <w:uiPriority w:val="12"/>
    <w:rsid w:val="00C54053"/>
    <w:rPr>
      <w:rFonts w:asciiTheme="minorHAnsi" w:eastAsiaTheme="minorEastAsia" w:hAnsiTheme="minorHAnsi" w:cs="System"/>
      <w:bCs/>
      <w:color w:val="B1B9BD" w:themeColor="background2"/>
      <w:spacing w:val="2"/>
      <w:sz w:val="44"/>
      <w:szCs w:val="44"/>
      <w:lang w:val="de-CH"/>
    </w:rPr>
  </w:style>
  <w:style w:type="paragraph" w:customStyle="1" w:styleId="H1">
    <w:name w:val="H1"/>
    <w:aliases w:val="Überschrift 1 nummeriert"/>
    <w:basedOn w:val="berschrift1"/>
    <w:next w:val="Standard"/>
    <w:uiPriority w:val="10"/>
    <w:qFormat/>
    <w:rsid w:val="00C54053"/>
    <w:pPr>
      <w:numPr>
        <w:numId w:val="9"/>
      </w:numPr>
    </w:pPr>
  </w:style>
  <w:style w:type="paragraph" w:customStyle="1" w:styleId="berschrift2nummeriert">
    <w:name w:val="Überschrift 2 nummeriert"/>
    <w:basedOn w:val="berschrift2"/>
    <w:next w:val="Standard"/>
    <w:uiPriority w:val="10"/>
    <w:qFormat/>
    <w:rsid w:val="00C54053"/>
    <w:pPr>
      <w:numPr>
        <w:ilvl w:val="1"/>
        <w:numId w:val="9"/>
      </w:numPr>
      <w:spacing w:before="540"/>
    </w:pPr>
  </w:style>
  <w:style w:type="paragraph" w:customStyle="1" w:styleId="berschrift3nummeriert">
    <w:name w:val="Überschrift 3 nummeriert"/>
    <w:basedOn w:val="berschrift3"/>
    <w:next w:val="Standard"/>
    <w:uiPriority w:val="10"/>
    <w:qFormat/>
    <w:rsid w:val="00C54053"/>
    <w:pPr>
      <w:numPr>
        <w:ilvl w:val="2"/>
        <w:numId w:val="9"/>
      </w:numPr>
      <w:tabs>
        <w:tab w:val="left" w:pos="851"/>
      </w:tabs>
    </w:pPr>
  </w:style>
  <w:style w:type="paragraph" w:customStyle="1" w:styleId="berschrift4nummeriert">
    <w:name w:val="Überschrift 4 nummeriert"/>
    <w:basedOn w:val="berschrift4"/>
    <w:next w:val="Standard"/>
    <w:uiPriority w:val="10"/>
    <w:qFormat/>
    <w:rsid w:val="00C54053"/>
    <w:pPr>
      <w:numPr>
        <w:ilvl w:val="3"/>
        <w:numId w:val="9"/>
      </w:numPr>
      <w:tabs>
        <w:tab w:val="left" w:pos="1134"/>
      </w:tabs>
    </w:pPr>
  </w:style>
  <w:style w:type="paragraph" w:customStyle="1" w:styleId="Nummerierung1">
    <w:name w:val="Nummerierung 1"/>
    <w:basedOn w:val="Standard"/>
    <w:uiPriority w:val="3"/>
    <w:qFormat/>
    <w:rsid w:val="00C54053"/>
    <w:pPr>
      <w:numPr>
        <w:ilvl w:val="7"/>
        <w:numId w:val="9"/>
      </w:numPr>
    </w:pPr>
  </w:style>
  <w:style w:type="paragraph" w:customStyle="1" w:styleId="Nummerierung2">
    <w:name w:val="Nummerierung 2"/>
    <w:basedOn w:val="Nummerierung1"/>
    <w:uiPriority w:val="3"/>
    <w:qFormat/>
    <w:rsid w:val="00C54053"/>
    <w:pPr>
      <w:numPr>
        <w:ilvl w:val="8"/>
      </w:numPr>
    </w:pPr>
  </w:style>
  <w:style w:type="paragraph" w:customStyle="1" w:styleId="Text85pt">
    <w:name w:val="Text 8.5 pt"/>
    <w:basedOn w:val="Standard"/>
    <w:qFormat/>
    <w:rsid w:val="00C54053"/>
    <w:pPr>
      <w:spacing w:line="215" w:lineRule="atLeast"/>
    </w:pPr>
    <w:rPr>
      <w:sz w:val="17"/>
    </w:rPr>
  </w:style>
  <w:style w:type="paragraph" w:customStyle="1" w:styleId="berschrift5nummeriert">
    <w:name w:val="Überschrift 5 nummeriert"/>
    <w:basedOn w:val="berschrift5"/>
    <w:next w:val="Standard"/>
    <w:uiPriority w:val="10"/>
    <w:qFormat/>
    <w:rsid w:val="00C54053"/>
    <w:pPr>
      <w:numPr>
        <w:ilvl w:val="4"/>
        <w:numId w:val="9"/>
      </w:numPr>
      <w:tabs>
        <w:tab w:val="left" w:pos="1148"/>
      </w:tabs>
    </w:pPr>
  </w:style>
  <w:style w:type="paragraph" w:customStyle="1" w:styleId="EinfAbs">
    <w:name w:val="[Einf. Abs.]"/>
    <w:basedOn w:val="Standard"/>
    <w:uiPriority w:val="99"/>
    <w:semiHidden/>
    <w:rsid w:val="00C5405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C54053"/>
    <w:pPr>
      <w:pBdr>
        <w:bottom w:val="single" w:sz="6" w:space="5" w:color="auto"/>
      </w:pBd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C54053"/>
    <w:pPr>
      <w:spacing w:line="288" w:lineRule="auto"/>
    </w:pPr>
    <w:rPr>
      <w:vanish/>
      <w:color w:val="A6A6A6" w:themeColor="background1" w:themeShade="A6"/>
      <w:sz w:val="14"/>
      <w:szCs w:val="18"/>
    </w:rPr>
  </w:style>
  <w:style w:type="paragraph" w:styleId="Listenabsatz">
    <w:name w:val="List Paragraph"/>
    <w:basedOn w:val="Standard"/>
    <w:uiPriority w:val="34"/>
    <w:qFormat/>
    <w:rsid w:val="00C54053"/>
    <w:pPr>
      <w:ind w:left="720"/>
      <w:contextualSpacing/>
    </w:pPr>
  </w:style>
  <w:style w:type="paragraph" w:customStyle="1" w:styleId="Aufzhlung1">
    <w:name w:val="Aufzählung 1"/>
    <w:basedOn w:val="Listenabsatz"/>
    <w:uiPriority w:val="2"/>
    <w:qFormat/>
    <w:rsid w:val="00C54053"/>
    <w:pPr>
      <w:numPr>
        <w:numId w:val="6"/>
      </w:numPr>
    </w:pPr>
  </w:style>
  <w:style w:type="paragraph" w:customStyle="1" w:styleId="Aufzhlung2">
    <w:name w:val="Aufzählung 2"/>
    <w:basedOn w:val="Aufzhlung1"/>
    <w:uiPriority w:val="2"/>
    <w:rsid w:val="00C54053"/>
    <w:pPr>
      <w:numPr>
        <w:ilvl w:val="1"/>
      </w:numPr>
    </w:pPr>
  </w:style>
  <w:style w:type="paragraph" w:customStyle="1" w:styleId="Aufzhlung3">
    <w:name w:val="Aufzählung 3"/>
    <w:basedOn w:val="Aufzhlung1"/>
    <w:uiPriority w:val="2"/>
    <w:rsid w:val="00C54053"/>
    <w:pPr>
      <w:numPr>
        <w:ilvl w:val="2"/>
      </w:numPr>
    </w:pPr>
  </w:style>
  <w:style w:type="paragraph" w:customStyle="1" w:styleId="Aufzhlung85pt">
    <w:name w:val="Aufzählung 8.5 pt"/>
    <w:basedOn w:val="Aufzhlung1"/>
    <w:uiPriority w:val="2"/>
    <w:qFormat/>
    <w:rsid w:val="00C54053"/>
    <w:pPr>
      <w:spacing w:line="215" w:lineRule="atLeast"/>
    </w:pPr>
    <w:rPr>
      <w:sz w:val="17"/>
      <w:szCs w:val="17"/>
    </w:rPr>
  </w:style>
  <w:style w:type="paragraph" w:styleId="Aufzhlungszeichen">
    <w:name w:val="List Bullet"/>
    <w:basedOn w:val="Listenabsatz"/>
    <w:uiPriority w:val="99"/>
    <w:semiHidden/>
    <w:rsid w:val="00C54053"/>
    <w:pPr>
      <w:numPr>
        <w:numId w:val="7"/>
      </w:numPr>
    </w:pPr>
  </w:style>
  <w:style w:type="paragraph" w:styleId="Aufzhlungszeichen2">
    <w:name w:val="List Bullet 2"/>
    <w:basedOn w:val="Listenabsatz"/>
    <w:uiPriority w:val="99"/>
    <w:semiHidden/>
    <w:rsid w:val="00C54053"/>
    <w:pPr>
      <w:numPr>
        <w:ilvl w:val="1"/>
        <w:numId w:val="7"/>
      </w:numPr>
    </w:pPr>
  </w:style>
  <w:style w:type="paragraph" w:styleId="Aufzhlungszeichen3">
    <w:name w:val="List Bullet 3"/>
    <w:basedOn w:val="Listenabsatz"/>
    <w:uiPriority w:val="99"/>
    <w:semiHidden/>
    <w:rsid w:val="00C54053"/>
    <w:pPr>
      <w:numPr>
        <w:ilvl w:val="2"/>
        <w:numId w:val="7"/>
      </w:numPr>
    </w:pPr>
  </w:style>
  <w:style w:type="table" w:customStyle="1" w:styleId="BETabelle1">
    <w:name w:val="BE: Tabelle 1"/>
    <w:basedOn w:val="NormaleTabelle"/>
    <w:uiPriority w:val="99"/>
    <w:rsid w:val="00C54053"/>
    <w:rPr>
      <w:rFonts w:asciiTheme="minorHAnsi" w:eastAsiaTheme="minorHAnsi" w:hAnsiTheme="minorHAnsi" w:cs="font1482"/>
      <w:sz w:val="17"/>
      <w:szCs w:val="22"/>
      <w:lang w:val="de-CH"/>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C54053"/>
    <w:pPr>
      <w:ind w:right="340"/>
    </w:pPr>
  </w:style>
  <w:style w:type="paragraph" w:customStyle="1" w:styleId="Brieftitel">
    <w:name w:val="Brieftitel"/>
    <w:basedOn w:val="Standard"/>
    <w:link w:val="BrieftitelZchn"/>
    <w:uiPriority w:val="14"/>
    <w:rsid w:val="00C54053"/>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C54053"/>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C54053"/>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C54053"/>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C54053"/>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C54053"/>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C54053"/>
    <w:rPr>
      <w:rFonts w:asciiTheme="majorHAnsi" w:eastAsiaTheme="majorEastAsia" w:hAnsiTheme="majorHAnsi" w:cstheme="majorBidi"/>
      <w:b/>
      <w:spacing w:val="2"/>
      <w:sz w:val="21"/>
      <w:szCs w:val="21"/>
      <w:lang w:val="de-CH"/>
    </w:rPr>
  </w:style>
  <w:style w:type="paragraph" w:customStyle="1" w:styleId="Kontaktangaben">
    <w:name w:val="Kontaktangaben"/>
    <w:basedOn w:val="Standard"/>
    <w:semiHidden/>
    <w:rsid w:val="00C54053"/>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C54053"/>
    <w:rPr>
      <w:rFonts w:asciiTheme="minorHAnsi" w:eastAsiaTheme="minorHAnsi" w:hAnsiTheme="minorHAnsi" w:cs="System"/>
      <w:bCs/>
      <w:noProof/>
      <w:spacing w:val="2"/>
      <w:sz w:val="17"/>
      <w:szCs w:val="17"/>
      <w:lang w:val="de-CH" w:eastAsia="de-CH"/>
    </w:rPr>
  </w:style>
  <w:style w:type="paragraph" w:customStyle="1" w:styleId="Kurzbrief">
    <w:name w:val="Kurzbrief"/>
    <w:basedOn w:val="Text85pt"/>
    <w:uiPriority w:val="99"/>
    <w:semiHidden/>
    <w:qFormat/>
    <w:rsid w:val="00C54053"/>
    <w:pPr>
      <w:ind w:left="294" w:hanging="294"/>
    </w:pPr>
  </w:style>
  <w:style w:type="paragraph" w:customStyle="1" w:styleId="KurzbriefFR">
    <w:name w:val="Kurzbrief FR"/>
    <w:basedOn w:val="Kurzbrief"/>
    <w:uiPriority w:val="99"/>
    <w:semiHidden/>
    <w:qFormat/>
    <w:rsid w:val="00C54053"/>
    <w:pPr>
      <w:ind w:left="284" w:firstLine="0"/>
    </w:pPr>
    <w:rPr>
      <w:lang w:val="fr-CH"/>
    </w:rPr>
  </w:style>
  <w:style w:type="character" w:customStyle="1" w:styleId="NichtaufgelsteErwhnung1">
    <w:name w:val="Nicht aufgelöste Erwähnung1"/>
    <w:basedOn w:val="Absatz-Standardschriftart"/>
    <w:uiPriority w:val="99"/>
    <w:semiHidden/>
    <w:unhideWhenUsed/>
    <w:rsid w:val="00C54053"/>
    <w:rPr>
      <w:color w:val="605E5C"/>
      <w:shd w:val="clear" w:color="auto" w:fill="E1DFDD"/>
      <w:lang w:val="de-CH"/>
    </w:rPr>
  </w:style>
  <w:style w:type="paragraph" w:customStyle="1" w:styleId="Seitenzahlen">
    <w:name w:val="Seitenzahlen"/>
    <w:basedOn w:val="Fuzeile"/>
    <w:uiPriority w:val="85"/>
    <w:semiHidden/>
    <w:rsid w:val="00C54053"/>
    <w:pPr>
      <w:jc w:val="right"/>
    </w:pPr>
  </w:style>
  <w:style w:type="character" w:customStyle="1" w:styleId="SprechblasentextZchn">
    <w:name w:val="Sprechblasentext Zchn"/>
    <w:basedOn w:val="Absatz-Standardschriftart"/>
    <w:link w:val="Sprechblasentext"/>
    <w:uiPriority w:val="99"/>
    <w:rsid w:val="00C54053"/>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C54053"/>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C54053"/>
    <w:pPr>
      <w:spacing w:line="240" w:lineRule="auto"/>
    </w:pPr>
    <w:rPr>
      <w:sz w:val="4"/>
    </w:rPr>
  </w:style>
  <w:style w:type="table" w:customStyle="1" w:styleId="Tabellenraster1">
    <w:name w:val="Tabellenraster1"/>
    <w:basedOn w:val="NormaleTabelle"/>
    <w:next w:val="Tabellenraster"/>
    <w:uiPriority w:val="59"/>
    <w:rsid w:val="00C54053"/>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C54053"/>
    <w:pPr>
      <w:spacing w:line="323" w:lineRule="atLeast"/>
    </w:pPr>
    <w:rPr>
      <w:sz w:val="26"/>
      <w:szCs w:val="26"/>
    </w:rPr>
  </w:style>
  <w:style w:type="paragraph" w:customStyle="1" w:styleId="Text65pt">
    <w:name w:val="Text 6.5 pt"/>
    <w:basedOn w:val="Text85pt"/>
    <w:uiPriority w:val="1"/>
    <w:qFormat/>
    <w:rsid w:val="00C54053"/>
    <w:pPr>
      <w:spacing w:line="162" w:lineRule="atLeast"/>
    </w:pPr>
    <w:rPr>
      <w:sz w:val="13"/>
      <w:lang w:val="en-US"/>
    </w:rPr>
  </w:style>
  <w:style w:type="character" w:customStyle="1" w:styleId="TextkrperZchn">
    <w:name w:val="Textkörper Zchn"/>
    <w:basedOn w:val="Absatz-Standardschriftart"/>
    <w:link w:val="Textkrper"/>
    <w:uiPriority w:val="1"/>
    <w:rsid w:val="00C54053"/>
    <w:rPr>
      <w:rFonts w:ascii="Arial" w:eastAsia="Arial" w:hAnsi="Arial" w:cs="Arial"/>
      <w:bCs/>
      <w:sz w:val="21"/>
      <w:szCs w:val="21"/>
      <w:lang w:val="de-CH"/>
    </w:rPr>
  </w:style>
  <w:style w:type="paragraph" w:customStyle="1" w:styleId="TitelNewsletter">
    <w:name w:val="Titel Newsletter"/>
    <w:basedOn w:val="Titel"/>
    <w:uiPriority w:val="13"/>
    <w:semiHidden/>
    <w:qFormat/>
    <w:rsid w:val="00C54053"/>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C54053"/>
    <w:pPr>
      <w:numPr>
        <w:numId w:val="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C54053"/>
    <w:pPr>
      <w:numPr>
        <w:ilvl w:val="1"/>
        <w:numId w:val="8"/>
      </w:numPr>
    </w:pPr>
  </w:style>
  <w:style w:type="character" w:customStyle="1" w:styleId="berschrift2Zchn">
    <w:name w:val="Überschrift 2 Zchn"/>
    <w:basedOn w:val="Absatz-Standardschriftart"/>
    <w:link w:val="berschrift2"/>
    <w:uiPriority w:val="9"/>
    <w:rsid w:val="00C54053"/>
    <w:rPr>
      <w:rFonts w:asciiTheme="majorHAnsi" w:eastAsiaTheme="majorEastAsia" w:hAnsiTheme="majorHAnsi" w:cstheme="majorBidi"/>
      <w:b/>
      <w:spacing w:val="2"/>
      <w:sz w:val="21"/>
      <w:szCs w:val="21"/>
      <w:lang w:val="de-CH"/>
    </w:rPr>
  </w:style>
  <w:style w:type="character" w:customStyle="1" w:styleId="berschrift3Zchn">
    <w:name w:val="Überschrift 3 Zchn"/>
    <w:basedOn w:val="Absatz-Standardschriftart"/>
    <w:link w:val="berschrift3"/>
    <w:uiPriority w:val="9"/>
    <w:rsid w:val="00C54053"/>
    <w:rPr>
      <w:rFonts w:asciiTheme="majorHAnsi" w:eastAsiaTheme="majorEastAsia" w:hAnsiTheme="majorHAnsi" w:cstheme="majorBidi"/>
      <w:b/>
      <w:bCs/>
      <w:spacing w:val="2"/>
      <w:sz w:val="21"/>
      <w:szCs w:val="24"/>
      <w:lang w:val="de-CH"/>
    </w:rPr>
  </w:style>
  <w:style w:type="character" w:customStyle="1" w:styleId="berschrift4Zchn">
    <w:name w:val="Überschrift 4 Zchn"/>
    <w:basedOn w:val="Absatz-Standardschriftart"/>
    <w:link w:val="berschrift4"/>
    <w:uiPriority w:val="9"/>
    <w:rsid w:val="00C54053"/>
    <w:rPr>
      <w:rFonts w:asciiTheme="majorHAnsi" w:eastAsiaTheme="majorEastAsia" w:hAnsiTheme="majorHAnsi" w:cstheme="majorBidi"/>
      <w:b/>
      <w:spacing w:val="2"/>
      <w:sz w:val="21"/>
      <w:szCs w:val="22"/>
      <w:lang w:val="de-CH"/>
    </w:rPr>
  </w:style>
  <w:style w:type="character" w:customStyle="1" w:styleId="berschrift5Zchn">
    <w:name w:val="Überschrift 5 Zchn"/>
    <w:basedOn w:val="Absatz-Standardschriftart"/>
    <w:link w:val="berschrift5"/>
    <w:uiPriority w:val="9"/>
    <w:rsid w:val="00C54053"/>
    <w:rPr>
      <w:rFonts w:asciiTheme="majorHAnsi" w:eastAsiaTheme="majorEastAsia" w:hAnsiTheme="majorHAnsi" w:cstheme="majorBidi"/>
      <w:b/>
      <w:spacing w:val="2"/>
      <w:sz w:val="21"/>
      <w:szCs w:val="22"/>
      <w:lang w:val="de-CH"/>
    </w:rPr>
  </w:style>
  <w:style w:type="character" w:customStyle="1" w:styleId="berschrift6Zchn">
    <w:name w:val="Überschrift 6 Zchn"/>
    <w:basedOn w:val="Absatz-Standardschriftart"/>
    <w:link w:val="berschrift6"/>
    <w:uiPriority w:val="9"/>
    <w:rsid w:val="00C54053"/>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C54053"/>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C54053"/>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C54053"/>
    <w:rPr>
      <w:rFonts w:asciiTheme="majorHAnsi" w:eastAsiaTheme="majorEastAsia" w:hAnsiTheme="majorHAnsi" w:cstheme="majorBidi"/>
      <w:b/>
      <w:bCs/>
      <w:iCs/>
      <w:color w:val="272727" w:themeColor="text1" w:themeTint="D8"/>
      <w:spacing w:val="2"/>
      <w:sz w:val="17"/>
      <w:szCs w:val="21"/>
      <w:lang w:val="de-CH"/>
    </w:rPr>
  </w:style>
  <w:style w:type="paragraph" w:customStyle="1" w:styleId="Vorlagenbezeichnung">
    <w:name w:val="Vorlagenbezeichnung"/>
    <w:basedOn w:val="Fuzeile"/>
    <w:qFormat/>
    <w:rsid w:val="0042069B"/>
    <w:pPr>
      <w:tabs>
        <w:tab w:val="clear" w:pos="2552"/>
        <w:tab w:val="clear" w:pos="5103"/>
        <w:tab w:val="clear" w:pos="7655"/>
        <w:tab w:val="clear" w:pos="9979"/>
        <w:tab w:val="left" w:pos="2268"/>
        <w:tab w:val="left" w:pos="5670"/>
      </w:tabs>
    </w:pPr>
  </w:style>
  <w:style w:type="character" w:customStyle="1" w:styleId="KommentartextZchn">
    <w:name w:val="Kommentartext Zchn"/>
    <w:basedOn w:val="Absatz-Standardschriftart"/>
    <w:link w:val="Kommentartext"/>
    <w:rsid w:val="00680A3E"/>
    <w:rPr>
      <w:rFonts w:asciiTheme="minorHAnsi" w:eastAsiaTheme="minorHAnsi" w:hAnsiTheme="minorHAnsi" w:cs="System"/>
      <w:bCs/>
      <w:spacing w:val="2"/>
      <w:sz w:val="14"/>
      <w:lang w:val="de-CH"/>
    </w:rPr>
  </w:style>
  <w:style w:type="paragraph" w:customStyle="1" w:styleId="Default">
    <w:name w:val="Default"/>
    <w:rsid w:val="00680A3E"/>
    <w:pPr>
      <w:autoSpaceDE w:val="0"/>
      <w:autoSpaceDN w:val="0"/>
      <w:adjustRightInd w:val="0"/>
    </w:pPr>
    <w:rPr>
      <w:rFonts w:ascii="Arial" w:hAnsi="Arial" w:cs="Arial"/>
      <w:color w:val="000000"/>
      <w:sz w:val="24"/>
      <w:szCs w:val="24"/>
      <w:lang w:val="de-CH" w:eastAsia="de-CH"/>
    </w:rPr>
  </w:style>
  <w:style w:type="character" w:customStyle="1" w:styleId="titletext">
    <w:name w:val="title_text"/>
    <w:basedOn w:val="Absatz-Standardschriftart"/>
    <w:rsid w:val="006E1CF0"/>
    <w:rPr>
      <w:lang w:val="de-CH"/>
    </w:rPr>
  </w:style>
  <w:style w:type="character" w:customStyle="1" w:styleId="number">
    <w:name w:val="number"/>
    <w:basedOn w:val="Absatz-Standardschriftart"/>
    <w:rsid w:val="006E1CF0"/>
    <w:rPr>
      <w:lang w:val="de-CH"/>
    </w:rPr>
  </w:style>
  <w:style w:type="character" w:customStyle="1" w:styleId="textcontent">
    <w:name w:val="text_content"/>
    <w:basedOn w:val="Absatz-Standardschriftart"/>
    <w:rsid w:val="006E1CF0"/>
    <w:rPr>
      <w:lang w:val="de-CH"/>
    </w:rPr>
  </w:style>
  <w:style w:type="paragraph" w:styleId="berarbeitung">
    <w:name w:val="Revision"/>
    <w:hidden/>
    <w:uiPriority w:val="99"/>
    <w:semiHidden/>
    <w:rsid w:val="00FE5187"/>
    <w:rPr>
      <w:rFonts w:asciiTheme="minorHAnsi" w:eastAsiaTheme="minorHAnsi" w:hAnsiTheme="minorHAnsi" w:cs="System"/>
      <w:bCs/>
      <w:spacing w:val="2"/>
      <w:sz w:val="21"/>
      <w:szCs w:val="22"/>
      <w:lang w:val="de-CH"/>
    </w:rPr>
  </w:style>
  <w:style w:type="paragraph" w:styleId="KeinLeerraum">
    <w:name w:val="No Spacing"/>
    <w:basedOn w:val="Standard"/>
    <w:link w:val="KeinLeerraumZchn"/>
    <w:uiPriority w:val="1"/>
    <w:qFormat/>
    <w:rsid w:val="00A30285"/>
    <w:pPr>
      <w:spacing w:line="240" w:lineRule="auto"/>
    </w:pPr>
    <w:rPr>
      <w:rFonts w:cstheme="minorBidi"/>
      <w:bCs w:val="0"/>
      <w:spacing w:val="0"/>
      <w:sz w:val="22"/>
    </w:rPr>
  </w:style>
  <w:style w:type="character" w:customStyle="1" w:styleId="KeinLeerraumZchn">
    <w:name w:val="Kein Leerraum Zchn"/>
    <w:basedOn w:val="Absatz-Standardschriftart"/>
    <w:link w:val="KeinLeerraum"/>
    <w:uiPriority w:val="1"/>
    <w:rsid w:val="00A30285"/>
    <w:rPr>
      <w:rFonts w:asciiTheme="minorHAnsi" w:eastAsiaTheme="minorHAnsi" w:hAnsiTheme="minorHAnsi" w:cstheme="minorBidi"/>
      <w:sz w:val="22"/>
      <w:szCs w:val="22"/>
      <w:lang w:val="de-CH"/>
    </w:rPr>
  </w:style>
  <w:style w:type="paragraph" w:customStyle="1" w:styleId="Briefschlussmfg">
    <w:name w:val="Briefschluss_mfg"/>
    <w:basedOn w:val="Standard"/>
    <w:rsid w:val="00A30285"/>
    <w:pPr>
      <w:tabs>
        <w:tab w:val="left" w:pos="5387"/>
      </w:tabs>
      <w:spacing w:before="480" w:after="120" w:line="240" w:lineRule="auto"/>
    </w:pPr>
    <w:rPr>
      <w:rFonts w:ascii="Arial" w:eastAsia="Times New Roman" w:hAnsi="Arial" w:cs="Times New Roman"/>
      <w:bCs w:val="0"/>
      <w:spacing w:val="0"/>
      <w:sz w:val="22"/>
      <w:szCs w:val="20"/>
      <w:lang w:eastAsia="de-CH"/>
    </w:rPr>
  </w:style>
  <w:style w:type="paragraph" w:customStyle="1" w:styleId="UBFliesstext">
    <w:name w:val="UB_Fliesstext"/>
    <w:basedOn w:val="Standard"/>
    <w:uiPriority w:val="99"/>
    <w:rsid w:val="00A30285"/>
    <w:pPr>
      <w:spacing w:line="297" w:lineRule="exact"/>
    </w:pPr>
    <w:rPr>
      <w:rFonts w:ascii="Arial" w:hAnsi="Arial" w:cs="Arial"/>
      <w:bCs w:val="0"/>
      <w:spacing w:val="3"/>
      <w:sz w:val="20"/>
      <w:szCs w:val="20"/>
      <w:lang w:eastAsia="de-DE"/>
    </w:rPr>
  </w:style>
  <w:style w:type="paragraph" w:customStyle="1" w:styleId="UBBetreff">
    <w:name w:val="UB_Betreff"/>
    <w:basedOn w:val="Standard"/>
    <w:uiPriority w:val="99"/>
    <w:rsid w:val="00A30285"/>
    <w:pPr>
      <w:spacing w:before="440" w:line="240" w:lineRule="auto"/>
    </w:pPr>
    <w:rPr>
      <w:rFonts w:ascii="Arial" w:hAnsi="Arial" w:cs="Arial"/>
      <w:b/>
      <w:spacing w:val="4"/>
      <w:sz w:val="16"/>
      <w:szCs w:val="16"/>
    </w:rPr>
  </w:style>
  <w:style w:type="character" w:customStyle="1" w:styleId="consnumber">
    <w:name w:val="consnumber"/>
    <w:basedOn w:val="Absatz-Standardschriftart"/>
    <w:rsid w:val="002623A1"/>
    <w:rPr>
      <w:lang w:val="de-CH"/>
    </w:rPr>
  </w:style>
  <w:style w:type="character" w:customStyle="1" w:styleId="highlight1">
    <w:name w:val="highlight1"/>
    <w:basedOn w:val="Absatz-Standardschriftart"/>
    <w:rsid w:val="002623A1"/>
    <w:rPr>
      <w:shd w:val="clear" w:color="auto" w:fill="FFEE82"/>
      <w:lang w:val="de-CH"/>
    </w:rPr>
  </w:style>
  <w:style w:type="character" w:customStyle="1" w:styleId="marked-search-term1">
    <w:name w:val="marked-search-term1"/>
    <w:basedOn w:val="Absatz-Standardschriftart"/>
    <w:rsid w:val="002623A1"/>
    <w:rPr>
      <w:shd w:val="clear" w:color="auto" w:fill="FFD600"/>
      <w:lang w:val="de-CH"/>
    </w:rPr>
  </w:style>
  <w:style w:type="character" w:customStyle="1" w:styleId="articlesymbol">
    <w:name w:val="article_symbol"/>
    <w:basedOn w:val="Absatz-Standardschriftart"/>
    <w:rsid w:val="00AE065D"/>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262996861">
      <w:bodyDiv w:val="1"/>
      <w:marLeft w:val="0"/>
      <w:marRight w:val="0"/>
      <w:marTop w:val="0"/>
      <w:marBottom w:val="0"/>
      <w:divBdr>
        <w:top w:val="none" w:sz="0" w:space="0" w:color="auto"/>
        <w:left w:val="none" w:sz="0" w:space="0" w:color="auto"/>
        <w:bottom w:val="none" w:sz="0" w:space="0" w:color="auto"/>
        <w:right w:val="none" w:sz="0" w:space="0" w:color="auto"/>
      </w:divBdr>
      <w:divsChild>
        <w:div w:id="483936241">
          <w:marLeft w:val="0"/>
          <w:marRight w:val="0"/>
          <w:marTop w:val="0"/>
          <w:marBottom w:val="0"/>
          <w:divBdr>
            <w:top w:val="none" w:sz="0" w:space="0" w:color="auto"/>
            <w:left w:val="none" w:sz="0" w:space="0" w:color="auto"/>
            <w:bottom w:val="none" w:sz="0" w:space="0" w:color="auto"/>
            <w:right w:val="none" w:sz="0" w:space="0" w:color="auto"/>
          </w:divBdr>
          <w:divsChild>
            <w:div w:id="10236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8766">
      <w:bodyDiv w:val="1"/>
      <w:marLeft w:val="0"/>
      <w:marRight w:val="0"/>
      <w:marTop w:val="0"/>
      <w:marBottom w:val="0"/>
      <w:divBdr>
        <w:top w:val="none" w:sz="0" w:space="0" w:color="auto"/>
        <w:left w:val="none" w:sz="0" w:space="0" w:color="auto"/>
        <w:bottom w:val="none" w:sz="0" w:space="0" w:color="auto"/>
        <w:right w:val="none" w:sz="0" w:space="0" w:color="auto"/>
      </w:divBdr>
    </w:div>
    <w:div w:id="753282867">
      <w:bodyDiv w:val="1"/>
      <w:marLeft w:val="0"/>
      <w:marRight w:val="0"/>
      <w:marTop w:val="0"/>
      <w:marBottom w:val="0"/>
      <w:divBdr>
        <w:top w:val="none" w:sz="0" w:space="0" w:color="auto"/>
        <w:left w:val="none" w:sz="0" w:space="0" w:color="auto"/>
        <w:bottom w:val="none" w:sz="0" w:space="0" w:color="auto"/>
        <w:right w:val="none" w:sz="0" w:space="0" w:color="auto"/>
      </w:divBdr>
      <w:divsChild>
        <w:div w:id="121575710">
          <w:marLeft w:val="0"/>
          <w:marRight w:val="0"/>
          <w:marTop w:val="0"/>
          <w:marBottom w:val="0"/>
          <w:divBdr>
            <w:top w:val="none" w:sz="0" w:space="0" w:color="auto"/>
            <w:left w:val="none" w:sz="0" w:space="0" w:color="auto"/>
            <w:bottom w:val="none" w:sz="0" w:space="0" w:color="auto"/>
            <w:right w:val="none" w:sz="0" w:space="0" w:color="auto"/>
          </w:divBdr>
          <w:divsChild>
            <w:div w:id="199755677">
              <w:marLeft w:val="0"/>
              <w:marRight w:val="0"/>
              <w:marTop w:val="0"/>
              <w:marBottom w:val="0"/>
              <w:divBdr>
                <w:top w:val="none" w:sz="0" w:space="0" w:color="auto"/>
                <w:left w:val="none" w:sz="0" w:space="0" w:color="auto"/>
                <w:bottom w:val="none" w:sz="0" w:space="0" w:color="auto"/>
                <w:right w:val="none" w:sz="0" w:space="0" w:color="auto"/>
              </w:divBdr>
              <w:divsChild>
                <w:div w:id="1254506923">
                  <w:marLeft w:val="0"/>
                  <w:marRight w:val="0"/>
                  <w:marTop w:val="0"/>
                  <w:marBottom w:val="0"/>
                  <w:divBdr>
                    <w:top w:val="none" w:sz="0" w:space="0" w:color="auto"/>
                    <w:left w:val="none" w:sz="0" w:space="0" w:color="auto"/>
                    <w:bottom w:val="none" w:sz="0" w:space="0" w:color="auto"/>
                    <w:right w:val="none" w:sz="0" w:space="0" w:color="auto"/>
                  </w:divBdr>
                </w:div>
                <w:div w:id="1654407790">
                  <w:marLeft w:val="0"/>
                  <w:marRight w:val="0"/>
                  <w:marTop w:val="0"/>
                  <w:marBottom w:val="0"/>
                  <w:divBdr>
                    <w:top w:val="none" w:sz="0" w:space="0" w:color="auto"/>
                    <w:left w:val="none" w:sz="0" w:space="0" w:color="auto"/>
                    <w:bottom w:val="none" w:sz="0" w:space="0" w:color="auto"/>
                    <w:right w:val="none" w:sz="0" w:space="0" w:color="auto"/>
                  </w:divBdr>
                </w:div>
              </w:divsChild>
            </w:div>
            <w:div w:id="438767920">
              <w:marLeft w:val="0"/>
              <w:marRight w:val="0"/>
              <w:marTop w:val="0"/>
              <w:marBottom w:val="0"/>
              <w:divBdr>
                <w:top w:val="none" w:sz="0" w:space="0" w:color="auto"/>
                <w:left w:val="none" w:sz="0" w:space="0" w:color="auto"/>
                <w:bottom w:val="none" w:sz="0" w:space="0" w:color="auto"/>
                <w:right w:val="none" w:sz="0" w:space="0" w:color="auto"/>
              </w:divBdr>
            </w:div>
            <w:div w:id="1496991719">
              <w:marLeft w:val="0"/>
              <w:marRight w:val="0"/>
              <w:marTop w:val="0"/>
              <w:marBottom w:val="0"/>
              <w:divBdr>
                <w:top w:val="none" w:sz="0" w:space="0" w:color="auto"/>
                <w:left w:val="none" w:sz="0" w:space="0" w:color="auto"/>
                <w:bottom w:val="none" w:sz="0" w:space="0" w:color="auto"/>
                <w:right w:val="none" w:sz="0" w:space="0" w:color="auto"/>
              </w:divBdr>
            </w:div>
            <w:div w:id="17161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2288">
      <w:bodyDiv w:val="1"/>
      <w:marLeft w:val="0"/>
      <w:marRight w:val="0"/>
      <w:marTop w:val="0"/>
      <w:marBottom w:val="0"/>
      <w:divBdr>
        <w:top w:val="none" w:sz="0" w:space="0" w:color="auto"/>
        <w:left w:val="none" w:sz="0" w:space="0" w:color="auto"/>
        <w:bottom w:val="none" w:sz="0" w:space="0" w:color="auto"/>
        <w:right w:val="none" w:sz="0" w:space="0" w:color="auto"/>
      </w:divBdr>
    </w:div>
    <w:div w:id="888608351">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446"/>
          <w:marRight w:val="0"/>
          <w:marTop w:val="77"/>
          <w:marBottom w:val="120"/>
          <w:divBdr>
            <w:top w:val="none" w:sz="0" w:space="0" w:color="auto"/>
            <w:left w:val="none" w:sz="0" w:space="0" w:color="auto"/>
            <w:bottom w:val="none" w:sz="0" w:space="0" w:color="auto"/>
            <w:right w:val="none" w:sz="0" w:space="0" w:color="auto"/>
          </w:divBdr>
        </w:div>
        <w:div w:id="1962422187">
          <w:marLeft w:val="446"/>
          <w:marRight w:val="0"/>
          <w:marTop w:val="77"/>
          <w:marBottom w:val="120"/>
          <w:divBdr>
            <w:top w:val="none" w:sz="0" w:space="0" w:color="auto"/>
            <w:left w:val="none" w:sz="0" w:space="0" w:color="auto"/>
            <w:bottom w:val="none" w:sz="0" w:space="0" w:color="auto"/>
            <w:right w:val="none" w:sz="0" w:space="0" w:color="auto"/>
          </w:divBdr>
        </w:div>
        <w:div w:id="468474242">
          <w:marLeft w:val="446"/>
          <w:marRight w:val="0"/>
          <w:marTop w:val="77"/>
          <w:marBottom w:val="120"/>
          <w:divBdr>
            <w:top w:val="none" w:sz="0" w:space="0" w:color="auto"/>
            <w:left w:val="none" w:sz="0" w:space="0" w:color="auto"/>
            <w:bottom w:val="none" w:sz="0" w:space="0" w:color="auto"/>
            <w:right w:val="none" w:sz="0" w:space="0" w:color="auto"/>
          </w:divBdr>
        </w:div>
        <w:div w:id="394013807">
          <w:marLeft w:val="446"/>
          <w:marRight w:val="0"/>
          <w:marTop w:val="77"/>
          <w:marBottom w:val="120"/>
          <w:divBdr>
            <w:top w:val="none" w:sz="0" w:space="0" w:color="auto"/>
            <w:left w:val="none" w:sz="0" w:space="0" w:color="auto"/>
            <w:bottom w:val="none" w:sz="0" w:space="0" w:color="auto"/>
            <w:right w:val="none" w:sz="0" w:space="0" w:color="auto"/>
          </w:divBdr>
        </w:div>
        <w:div w:id="986981130">
          <w:marLeft w:val="446"/>
          <w:marRight w:val="0"/>
          <w:marTop w:val="77"/>
          <w:marBottom w:val="120"/>
          <w:divBdr>
            <w:top w:val="none" w:sz="0" w:space="0" w:color="auto"/>
            <w:left w:val="none" w:sz="0" w:space="0" w:color="auto"/>
            <w:bottom w:val="none" w:sz="0" w:space="0" w:color="auto"/>
            <w:right w:val="none" w:sz="0" w:space="0" w:color="auto"/>
          </w:divBdr>
        </w:div>
        <w:div w:id="1653169751">
          <w:marLeft w:val="446"/>
          <w:marRight w:val="0"/>
          <w:marTop w:val="77"/>
          <w:marBottom w:val="120"/>
          <w:divBdr>
            <w:top w:val="none" w:sz="0" w:space="0" w:color="auto"/>
            <w:left w:val="none" w:sz="0" w:space="0" w:color="auto"/>
            <w:bottom w:val="none" w:sz="0" w:space="0" w:color="auto"/>
            <w:right w:val="none" w:sz="0" w:space="0" w:color="auto"/>
          </w:divBdr>
        </w:div>
        <w:div w:id="738602346">
          <w:marLeft w:val="446"/>
          <w:marRight w:val="0"/>
          <w:marTop w:val="77"/>
          <w:marBottom w:val="120"/>
          <w:divBdr>
            <w:top w:val="none" w:sz="0" w:space="0" w:color="auto"/>
            <w:left w:val="none" w:sz="0" w:space="0" w:color="auto"/>
            <w:bottom w:val="none" w:sz="0" w:space="0" w:color="auto"/>
            <w:right w:val="none" w:sz="0" w:space="0" w:color="auto"/>
          </w:divBdr>
        </w:div>
        <w:div w:id="1280454714">
          <w:marLeft w:val="446"/>
          <w:marRight w:val="0"/>
          <w:marTop w:val="77"/>
          <w:marBottom w:val="120"/>
          <w:divBdr>
            <w:top w:val="none" w:sz="0" w:space="0" w:color="auto"/>
            <w:left w:val="none" w:sz="0" w:space="0" w:color="auto"/>
            <w:bottom w:val="none" w:sz="0" w:space="0" w:color="auto"/>
            <w:right w:val="none" w:sz="0" w:space="0" w:color="auto"/>
          </w:divBdr>
        </w:div>
      </w:divsChild>
    </w:div>
    <w:div w:id="911352162">
      <w:bodyDiv w:val="1"/>
      <w:marLeft w:val="0"/>
      <w:marRight w:val="0"/>
      <w:marTop w:val="0"/>
      <w:marBottom w:val="0"/>
      <w:divBdr>
        <w:top w:val="none" w:sz="0" w:space="0" w:color="auto"/>
        <w:left w:val="none" w:sz="0" w:space="0" w:color="auto"/>
        <w:bottom w:val="none" w:sz="0" w:space="0" w:color="auto"/>
        <w:right w:val="none" w:sz="0" w:space="0" w:color="auto"/>
      </w:divBdr>
      <w:divsChild>
        <w:div w:id="103425702">
          <w:marLeft w:val="0"/>
          <w:marRight w:val="0"/>
          <w:marTop w:val="0"/>
          <w:marBottom w:val="0"/>
          <w:divBdr>
            <w:top w:val="none" w:sz="0" w:space="0" w:color="auto"/>
            <w:left w:val="none" w:sz="0" w:space="0" w:color="auto"/>
            <w:bottom w:val="none" w:sz="0" w:space="0" w:color="auto"/>
            <w:right w:val="none" w:sz="0" w:space="0" w:color="auto"/>
          </w:divBdr>
          <w:divsChild>
            <w:div w:id="899290284">
              <w:marLeft w:val="0"/>
              <w:marRight w:val="0"/>
              <w:marTop w:val="0"/>
              <w:marBottom w:val="0"/>
              <w:divBdr>
                <w:top w:val="none" w:sz="0" w:space="0" w:color="auto"/>
                <w:left w:val="none" w:sz="0" w:space="0" w:color="auto"/>
                <w:bottom w:val="none" w:sz="0" w:space="0" w:color="auto"/>
                <w:right w:val="none" w:sz="0" w:space="0" w:color="auto"/>
              </w:divBdr>
              <w:divsChild>
                <w:div w:id="1293167906">
                  <w:marLeft w:val="0"/>
                  <w:marRight w:val="0"/>
                  <w:marTop w:val="0"/>
                  <w:marBottom w:val="0"/>
                  <w:divBdr>
                    <w:top w:val="none" w:sz="0" w:space="0" w:color="auto"/>
                    <w:left w:val="none" w:sz="0" w:space="0" w:color="auto"/>
                    <w:bottom w:val="none" w:sz="0" w:space="0" w:color="auto"/>
                    <w:right w:val="none" w:sz="0" w:space="0" w:color="auto"/>
                  </w:divBdr>
                </w:div>
                <w:div w:id="230115388">
                  <w:marLeft w:val="0"/>
                  <w:marRight w:val="0"/>
                  <w:marTop w:val="0"/>
                  <w:marBottom w:val="0"/>
                  <w:divBdr>
                    <w:top w:val="none" w:sz="0" w:space="0" w:color="auto"/>
                    <w:left w:val="none" w:sz="0" w:space="0" w:color="auto"/>
                    <w:bottom w:val="none" w:sz="0" w:space="0" w:color="auto"/>
                    <w:right w:val="none" w:sz="0" w:space="0" w:color="auto"/>
                  </w:divBdr>
                </w:div>
              </w:divsChild>
            </w:div>
            <w:div w:id="133109378">
              <w:marLeft w:val="0"/>
              <w:marRight w:val="0"/>
              <w:marTop w:val="0"/>
              <w:marBottom w:val="0"/>
              <w:divBdr>
                <w:top w:val="none" w:sz="0" w:space="0" w:color="auto"/>
                <w:left w:val="none" w:sz="0" w:space="0" w:color="auto"/>
                <w:bottom w:val="none" w:sz="0" w:space="0" w:color="auto"/>
                <w:right w:val="none" w:sz="0" w:space="0" w:color="auto"/>
              </w:divBdr>
            </w:div>
            <w:div w:id="21192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822">
      <w:bodyDiv w:val="1"/>
      <w:marLeft w:val="0"/>
      <w:marRight w:val="0"/>
      <w:marTop w:val="0"/>
      <w:marBottom w:val="0"/>
      <w:divBdr>
        <w:top w:val="none" w:sz="0" w:space="0" w:color="auto"/>
        <w:left w:val="none" w:sz="0" w:space="0" w:color="auto"/>
        <w:bottom w:val="none" w:sz="0" w:space="0" w:color="auto"/>
        <w:right w:val="none" w:sz="0" w:space="0" w:color="auto"/>
      </w:divBdr>
      <w:divsChild>
        <w:div w:id="1481656652">
          <w:marLeft w:val="446"/>
          <w:marRight w:val="0"/>
          <w:marTop w:val="77"/>
          <w:marBottom w:val="120"/>
          <w:divBdr>
            <w:top w:val="none" w:sz="0" w:space="0" w:color="auto"/>
            <w:left w:val="none" w:sz="0" w:space="0" w:color="auto"/>
            <w:bottom w:val="none" w:sz="0" w:space="0" w:color="auto"/>
            <w:right w:val="none" w:sz="0" w:space="0" w:color="auto"/>
          </w:divBdr>
        </w:div>
        <w:div w:id="1105077794">
          <w:marLeft w:val="1166"/>
          <w:marRight w:val="0"/>
          <w:marTop w:val="77"/>
          <w:marBottom w:val="120"/>
          <w:divBdr>
            <w:top w:val="none" w:sz="0" w:space="0" w:color="auto"/>
            <w:left w:val="none" w:sz="0" w:space="0" w:color="auto"/>
            <w:bottom w:val="none" w:sz="0" w:space="0" w:color="auto"/>
            <w:right w:val="none" w:sz="0" w:space="0" w:color="auto"/>
          </w:divBdr>
        </w:div>
        <w:div w:id="2049523812">
          <w:marLeft w:val="1166"/>
          <w:marRight w:val="0"/>
          <w:marTop w:val="77"/>
          <w:marBottom w:val="120"/>
          <w:divBdr>
            <w:top w:val="none" w:sz="0" w:space="0" w:color="auto"/>
            <w:left w:val="none" w:sz="0" w:space="0" w:color="auto"/>
            <w:bottom w:val="none" w:sz="0" w:space="0" w:color="auto"/>
            <w:right w:val="none" w:sz="0" w:space="0" w:color="auto"/>
          </w:divBdr>
        </w:div>
        <w:div w:id="1154764134">
          <w:marLeft w:val="1166"/>
          <w:marRight w:val="0"/>
          <w:marTop w:val="77"/>
          <w:marBottom w:val="120"/>
          <w:divBdr>
            <w:top w:val="none" w:sz="0" w:space="0" w:color="auto"/>
            <w:left w:val="none" w:sz="0" w:space="0" w:color="auto"/>
            <w:bottom w:val="none" w:sz="0" w:space="0" w:color="auto"/>
            <w:right w:val="none" w:sz="0" w:space="0" w:color="auto"/>
          </w:divBdr>
        </w:div>
        <w:div w:id="1362516563">
          <w:marLeft w:val="1166"/>
          <w:marRight w:val="0"/>
          <w:marTop w:val="77"/>
          <w:marBottom w:val="120"/>
          <w:divBdr>
            <w:top w:val="none" w:sz="0" w:space="0" w:color="auto"/>
            <w:left w:val="none" w:sz="0" w:space="0" w:color="auto"/>
            <w:bottom w:val="none" w:sz="0" w:space="0" w:color="auto"/>
            <w:right w:val="none" w:sz="0" w:space="0" w:color="auto"/>
          </w:divBdr>
        </w:div>
        <w:div w:id="69039211">
          <w:marLeft w:val="1166"/>
          <w:marRight w:val="0"/>
          <w:marTop w:val="77"/>
          <w:marBottom w:val="120"/>
          <w:divBdr>
            <w:top w:val="none" w:sz="0" w:space="0" w:color="auto"/>
            <w:left w:val="none" w:sz="0" w:space="0" w:color="auto"/>
            <w:bottom w:val="none" w:sz="0" w:space="0" w:color="auto"/>
            <w:right w:val="none" w:sz="0" w:space="0" w:color="auto"/>
          </w:divBdr>
        </w:div>
        <w:div w:id="1945070723">
          <w:marLeft w:val="1166"/>
          <w:marRight w:val="0"/>
          <w:marTop w:val="77"/>
          <w:marBottom w:val="120"/>
          <w:divBdr>
            <w:top w:val="none" w:sz="0" w:space="0" w:color="auto"/>
            <w:left w:val="none" w:sz="0" w:space="0" w:color="auto"/>
            <w:bottom w:val="none" w:sz="0" w:space="0" w:color="auto"/>
            <w:right w:val="none" w:sz="0" w:space="0" w:color="auto"/>
          </w:divBdr>
        </w:div>
        <w:div w:id="39474883">
          <w:marLeft w:val="1166"/>
          <w:marRight w:val="0"/>
          <w:marTop w:val="77"/>
          <w:marBottom w:val="120"/>
          <w:divBdr>
            <w:top w:val="none" w:sz="0" w:space="0" w:color="auto"/>
            <w:left w:val="none" w:sz="0" w:space="0" w:color="auto"/>
            <w:bottom w:val="none" w:sz="0" w:space="0" w:color="auto"/>
            <w:right w:val="none" w:sz="0" w:space="0" w:color="auto"/>
          </w:divBdr>
        </w:div>
        <w:div w:id="559054224">
          <w:marLeft w:val="446"/>
          <w:marRight w:val="0"/>
          <w:marTop w:val="77"/>
          <w:marBottom w:val="120"/>
          <w:divBdr>
            <w:top w:val="none" w:sz="0" w:space="0" w:color="auto"/>
            <w:left w:val="none" w:sz="0" w:space="0" w:color="auto"/>
            <w:bottom w:val="none" w:sz="0" w:space="0" w:color="auto"/>
            <w:right w:val="none" w:sz="0" w:space="0" w:color="auto"/>
          </w:divBdr>
        </w:div>
      </w:divsChild>
    </w:div>
    <w:div w:id="1031422989">
      <w:bodyDiv w:val="1"/>
      <w:marLeft w:val="0"/>
      <w:marRight w:val="0"/>
      <w:marTop w:val="0"/>
      <w:marBottom w:val="0"/>
      <w:divBdr>
        <w:top w:val="none" w:sz="0" w:space="0" w:color="auto"/>
        <w:left w:val="none" w:sz="0" w:space="0" w:color="auto"/>
        <w:bottom w:val="none" w:sz="0" w:space="0" w:color="auto"/>
        <w:right w:val="none" w:sz="0" w:space="0" w:color="auto"/>
      </w:divBdr>
      <w:divsChild>
        <w:div w:id="1052848637">
          <w:marLeft w:val="0"/>
          <w:marRight w:val="0"/>
          <w:marTop w:val="0"/>
          <w:marBottom w:val="0"/>
          <w:divBdr>
            <w:top w:val="none" w:sz="0" w:space="0" w:color="auto"/>
            <w:left w:val="none" w:sz="0" w:space="0" w:color="auto"/>
            <w:bottom w:val="none" w:sz="0" w:space="0" w:color="auto"/>
            <w:right w:val="none" w:sz="0" w:space="0" w:color="auto"/>
          </w:divBdr>
          <w:divsChild>
            <w:div w:id="1901598485">
              <w:marLeft w:val="0"/>
              <w:marRight w:val="0"/>
              <w:marTop w:val="0"/>
              <w:marBottom w:val="0"/>
              <w:divBdr>
                <w:top w:val="none" w:sz="0" w:space="0" w:color="auto"/>
                <w:left w:val="none" w:sz="0" w:space="0" w:color="auto"/>
                <w:bottom w:val="none" w:sz="0" w:space="0" w:color="auto"/>
                <w:right w:val="none" w:sz="0" w:space="0" w:color="auto"/>
              </w:divBdr>
              <w:divsChild>
                <w:div w:id="1639607170">
                  <w:marLeft w:val="0"/>
                  <w:marRight w:val="0"/>
                  <w:marTop w:val="0"/>
                  <w:marBottom w:val="0"/>
                  <w:divBdr>
                    <w:top w:val="none" w:sz="0" w:space="0" w:color="auto"/>
                    <w:left w:val="none" w:sz="0" w:space="0" w:color="auto"/>
                    <w:bottom w:val="none" w:sz="0" w:space="0" w:color="auto"/>
                    <w:right w:val="none" w:sz="0" w:space="0" w:color="auto"/>
                  </w:divBdr>
                </w:div>
              </w:divsChild>
            </w:div>
            <w:div w:id="2892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6855">
      <w:bodyDiv w:val="1"/>
      <w:marLeft w:val="0"/>
      <w:marRight w:val="0"/>
      <w:marTop w:val="0"/>
      <w:marBottom w:val="0"/>
      <w:divBdr>
        <w:top w:val="none" w:sz="0" w:space="0" w:color="auto"/>
        <w:left w:val="none" w:sz="0" w:space="0" w:color="auto"/>
        <w:bottom w:val="none" w:sz="0" w:space="0" w:color="auto"/>
        <w:right w:val="none" w:sz="0" w:space="0" w:color="auto"/>
      </w:divBdr>
      <w:divsChild>
        <w:div w:id="455104656">
          <w:marLeft w:val="0"/>
          <w:marRight w:val="0"/>
          <w:marTop w:val="0"/>
          <w:marBottom w:val="0"/>
          <w:divBdr>
            <w:top w:val="none" w:sz="0" w:space="0" w:color="auto"/>
            <w:left w:val="none" w:sz="0" w:space="0" w:color="auto"/>
            <w:bottom w:val="none" w:sz="0" w:space="0" w:color="auto"/>
            <w:right w:val="none" w:sz="0" w:space="0" w:color="auto"/>
          </w:divBdr>
          <w:divsChild>
            <w:div w:id="562328915">
              <w:marLeft w:val="0"/>
              <w:marRight w:val="0"/>
              <w:marTop w:val="0"/>
              <w:marBottom w:val="0"/>
              <w:divBdr>
                <w:top w:val="none" w:sz="0" w:space="0" w:color="auto"/>
                <w:left w:val="none" w:sz="0" w:space="0" w:color="auto"/>
                <w:bottom w:val="none" w:sz="0" w:space="0" w:color="auto"/>
                <w:right w:val="none" w:sz="0" w:space="0" w:color="auto"/>
              </w:divBdr>
              <w:divsChild>
                <w:div w:id="1130055123">
                  <w:marLeft w:val="0"/>
                  <w:marRight w:val="0"/>
                  <w:marTop w:val="0"/>
                  <w:marBottom w:val="0"/>
                  <w:divBdr>
                    <w:top w:val="none" w:sz="0" w:space="0" w:color="auto"/>
                    <w:left w:val="none" w:sz="0" w:space="0" w:color="auto"/>
                    <w:bottom w:val="none" w:sz="0" w:space="0" w:color="auto"/>
                    <w:right w:val="none" w:sz="0" w:space="0" w:color="auto"/>
                  </w:divBdr>
                </w:div>
                <w:div w:id="1577398296">
                  <w:marLeft w:val="0"/>
                  <w:marRight w:val="0"/>
                  <w:marTop w:val="0"/>
                  <w:marBottom w:val="0"/>
                  <w:divBdr>
                    <w:top w:val="none" w:sz="0" w:space="0" w:color="auto"/>
                    <w:left w:val="none" w:sz="0" w:space="0" w:color="auto"/>
                    <w:bottom w:val="none" w:sz="0" w:space="0" w:color="auto"/>
                    <w:right w:val="none" w:sz="0" w:space="0" w:color="auto"/>
                  </w:divBdr>
                </w:div>
              </w:divsChild>
            </w:div>
            <w:div w:id="721441236">
              <w:marLeft w:val="0"/>
              <w:marRight w:val="0"/>
              <w:marTop w:val="0"/>
              <w:marBottom w:val="0"/>
              <w:divBdr>
                <w:top w:val="none" w:sz="0" w:space="0" w:color="auto"/>
                <w:left w:val="none" w:sz="0" w:space="0" w:color="auto"/>
                <w:bottom w:val="none" w:sz="0" w:space="0" w:color="auto"/>
                <w:right w:val="none" w:sz="0" w:space="0" w:color="auto"/>
              </w:divBdr>
            </w:div>
            <w:div w:id="1161852507">
              <w:marLeft w:val="0"/>
              <w:marRight w:val="0"/>
              <w:marTop w:val="0"/>
              <w:marBottom w:val="0"/>
              <w:divBdr>
                <w:top w:val="none" w:sz="0" w:space="0" w:color="auto"/>
                <w:left w:val="none" w:sz="0" w:space="0" w:color="auto"/>
                <w:bottom w:val="none" w:sz="0" w:space="0" w:color="auto"/>
                <w:right w:val="none" w:sz="0" w:space="0" w:color="auto"/>
              </w:divBdr>
            </w:div>
            <w:div w:id="572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3429">
      <w:bodyDiv w:val="1"/>
      <w:marLeft w:val="0"/>
      <w:marRight w:val="0"/>
      <w:marTop w:val="0"/>
      <w:marBottom w:val="0"/>
      <w:divBdr>
        <w:top w:val="none" w:sz="0" w:space="0" w:color="auto"/>
        <w:left w:val="none" w:sz="0" w:space="0" w:color="auto"/>
        <w:bottom w:val="none" w:sz="0" w:space="0" w:color="auto"/>
        <w:right w:val="none" w:sz="0" w:space="0" w:color="auto"/>
      </w:divBdr>
      <w:divsChild>
        <w:div w:id="1792286621">
          <w:marLeft w:val="0"/>
          <w:marRight w:val="0"/>
          <w:marTop w:val="0"/>
          <w:marBottom w:val="0"/>
          <w:divBdr>
            <w:top w:val="none" w:sz="0" w:space="0" w:color="auto"/>
            <w:left w:val="none" w:sz="0" w:space="0" w:color="auto"/>
            <w:bottom w:val="none" w:sz="0" w:space="0" w:color="auto"/>
            <w:right w:val="none" w:sz="0" w:space="0" w:color="auto"/>
          </w:divBdr>
          <w:divsChild>
            <w:div w:id="1949119754">
              <w:marLeft w:val="0"/>
              <w:marRight w:val="0"/>
              <w:marTop w:val="0"/>
              <w:marBottom w:val="0"/>
              <w:divBdr>
                <w:top w:val="single" w:sz="36" w:space="0" w:color="E2001A"/>
                <w:left w:val="none" w:sz="0" w:space="0" w:color="auto"/>
                <w:bottom w:val="none" w:sz="0" w:space="0" w:color="auto"/>
                <w:right w:val="none" w:sz="0" w:space="0" w:color="auto"/>
              </w:divBdr>
              <w:divsChild>
                <w:div w:id="1036928938">
                  <w:marLeft w:val="-300"/>
                  <w:marRight w:val="-300"/>
                  <w:marTop w:val="0"/>
                  <w:marBottom w:val="0"/>
                  <w:divBdr>
                    <w:top w:val="none" w:sz="0" w:space="0" w:color="auto"/>
                    <w:left w:val="none" w:sz="0" w:space="0" w:color="auto"/>
                    <w:bottom w:val="none" w:sz="0" w:space="0" w:color="auto"/>
                    <w:right w:val="none" w:sz="0" w:space="0" w:color="auto"/>
                  </w:divBdr>
                  <w:divsChild>
                    <w:div w:id="690453367">
                      <w:marLeft w:val="0"/>
                      <w:marRight w:val="0"/>
                      <w:marTop w:val="0"/>
                      <w:marBottom w:val="0"/>
                      <w:divBdr>
                        <w:top w:val="none" w:sz="0" w:space="0" w:color="auto"/>
                        <w:left w:val="none" w:sz="0" w:space="0" w:color="auto"/>
                        <w:bottom w:val="none" w:sz="0" w:space="0" w:color="auto"/>
                        <w:right w:val="none" w:sz="0" w:space="0" w:color="auto"/>
                      </w:divBdr>
                      <w:divsChild>
                        <w:div w:id="6724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95397">
      <w:bodyDiv w:val="1"/>
      <w:marLeft w:val="0"/>
      <w:marRight w:val="0"/>
      <w:marTop w:val="0"/>
      <w:marBottom w:val="0"/>
      <w:divBdr>
        <w:top w:val="none" w:sz="0" w:space="0" w:color="auto"/>
        <w:left w:val="none" w:sz="0" w:space="0" w:color="auto"/>
        <w:bottom w:val="none" w:sz="0" w:space="0" w:color="auto"/>
        <w:right w:val="none" w:sz="0" w:space="0" w:color="auto"/>
      </w:divBdr>
      <w:divsChild>
        <w:div w:id="701592903">
          <w:marLeft w:val="0"/>
          <w:marRight w:val="0"/>
          <w:marTop w:val="0"/>
          <w:marBottom w:val="0"/>
          <w:divBdr>
            <w:top w:val="none" w:sz="0" w:space="0" w:color="auto"/>
            <w:left w:val="none" w:sz="0" w:space="0" w:color="auto"/>
            <w:bottom w:val="none" w:sz="0" w:space="0" w:color="auto"/>
            <w:right w:val="none" w:sz="0" w:space="0" w:color="auto"/>
          </w:divBdr>
        </w:div>
      </w:divsChild>
    </w:div>
    <w:div w:id="1373581159">
      <w:bodyDiv w:val="1"/>
      <w:marLeft w:val="0"/>
      <w:marRight w:val="0"/>
      <w:marTop w:val="0"/>
      <w:marBottom w:val="0"/>
      <w:divBdr>
        <w:top w:val="none" w:sz="0" w:space="0" w:color="auto"/>
        <w:left w:val="none" w:sz="0" w:space="0" w:color="auto"/>
        <w:bottom w:val="none" w:sz="0" w:space="0" w:color="auto"/>
        <w:right w:val="none" w:sz="0" w:space="0" w:color="auto"/>
      </w:divBdr>
      <w:divsChild>
        <w:div w:id="1887178011">
          <w:marLeft w:val="446"/>
          <w:marRight w:val="0"/>
          <w:marTop w:val="72"/>
          <w:marBottom w:val="120"/>
          <w:divBdr>
            <w:top w:val="none" w:sz="0" w:space="0" w:color="auto"/>
            <w:left w:val="none" w:sz="0" w:space="0" w:color="auto"/>
            <w:bottom w:val="none" w:sz="0" w:space="0" w:color="auto"/>
            <w:right w:val="none" w:sz="0" w:space="0" w:color="auto"/>
          </w:divBdr>
        </w:div>
        <w:div w:id="662393813">
          <w:marLeft w:val="446"/>
          <w:marRight w:val="0"/>
          <w:marTop w:val="72"/>
          <w:marBottom w:val="120"/>
          <w:divBdr>
            <w:top w:val="none" w:sz="0" w:space="0" w:color="auto"/>
            <w:left w:val="none" w:sz="0" w:space="0" w:color="auto"/>
            <w:bottom w:val="none" w:sz="0" w:space="0" w:color="auto"/>
            <w:right w:val="none" w:sz="0" w:space="0" w:color="auto"/>
          </w:divBdr>
        </w:div>
        <w:div w:id="162358570">
          <w:marLeft w:val="446"/>
          <w:marRight w:val="0"/>
          <w:marTop w:val="72"/>
          <w:marBottom w:val="120"/>
          <w:divBdr>
            <w:top w:val="none" w:sz="0" w:space="0" w:color="auto"/>
            <w:left w:val="none" w:sz="0" w:space="0" w:color="auto"/>
            <w:bottom w:val="none" w:sz="0" w:space="0" w:color="auto"/>
            <w:right w:val="none" w:sz="0" w:space="0" w:color="auto"/>
          </w:divBdr>
        </w:div>
        <w:div w:id="987780293">
          <w:marLeft w:val="1166"/>
          <w:marRight w:val="0"/>
          <w:marTop w:val="72"/>
          <w:marBottom w:val="120"/>
          <w:divBdr>
            <w:top w:val="none" w:sz="0" w:space="0" w:color="auto"/>
            <w:left w:val="none" w:sz="0" w:space="0" w:color="auto"/>
            <w:bottom w:val="none" w:sz="0" w:space="0" w:color="auto"/>
            <w:right w:val="none" w:sz="0" w:space="0" w:color="auto"/>
          </w:divBdr>
        </w:div>
        <w:div w:id="1299186691">
          <w:marLeft w:val="1166"/>
          <w:marRight w:val="0"/>
          <w:marTop w:val="72"/>
          <w:marBottom w:val="120"/>
          <w:divBdr>
            <w:top w:val="none" w:sz="0" w:space="0" w:color="auto"/>
            <w:left w:val="none" w:sz="0" w:space="0" w:color="auto"/>
            <w:bottom w:val="none" w:sz="0" w:space="0" w:color="auto"/>
            <w:right w:val="none" w:sz="0" w:space="0" w:color="auto"/>
          </w:divBdr>
        </w:div>
        <w:div w:id="1304237427">
          <w:marLeft w:val="1166"/>
          <w:marRight w:val="0"/>
          <w:marTop w:val="72"/>
          <w:marBottom w:val="120"/>
          <w:divBdr>
            <w:top w:val="none" w:sz="0" w:space="0" w:color="auto"/>
            <w:left w:val="none" w:sz="0" w:space="0" w:color="auto"/>
            <w:bottom w:val="none" w:sz="0" w:space="0" w:color="auto"/>
            <w:right w:val="none" w:sz="0" w:space="0" w:color="auto"/>
          </w:divBdr>
        </w:div>
        <w:div w:id="500239890">
          <w:marLeft w:val="1166"/>
          <w:marRight w:val="0"/>
          <w:marTop w:val="72"/>
          <w:marBottom w:val="120"/>
          <w:divBdr>
            <w:top w:val="none" w:sz="0" w:space="0" w:color="auto"/>
            <w:left w:val="none" w:sz="0" w:space="0" w:color="auto"/>
            <w:bottom w:val="none" w:sz="0" w:space="0" w:color="auto"/>
            <w:right w:val="none" w:sz="0" w:space="0" w:color="auto"/>
          </w:divBdr>
        </w:div>
        <w:div w:id="928343070">
          <w:marLeft w:val="1166"/>
          <w:marRight w:val="0"/>
          <w:marTop w:val="72"/>
          <w:marBottom w:val="120"/>
          <w:divBdr>
            <w:top w:val="none" w:sz="0" w:space="0" w:color="auto"/>
            <w:left w:val="none" w:sz="0" w:space="0" w:color="auto"/>
            <w:bottom w:val="none" w:sz="0" w:space="0" w:color="auto"/>
            <w:right w:val="none" w:sz="0" w:space="0" w:color="auto"/>
          </w:divBdr>
        </w:div>
        <w:div w:id="813374489">
          <w:marLeft w:val="446"/>
          <w:marRight w:val="0"/>
          <w:marTop w:val="72"/>
          <w:marBottom w:val="120"/>
          <w:divBdr>
            <w:top w:val="none" w:sz="0" w:space="0" w:color="auto"/>
            <w:left w:val="none" w:sz="0" w:space="0" w:color="auto"/>
            <w:bottom w:val="none" w:sz="0" w:space="0" w:color="auto"/>
            <w:right w:val="none" w:sz="0" w:space="0" w:color="auto"/>
          </w:divBdr>
        </w:div>
        <w:div w:id="696127375">
          <w:marLeft w:val="1166"/>
          <w:marRight w:val="0"/>
          <w:marTop w:val="72"/>
          <w:marBottom w:val="120"/>
          <w:divBdr>
            <w:top w:val="none" w:sz="0" w:space="0" w:color="auto"/>
            <w:left w:val="none" w:sz="0" w:space="0" w:color="auto"/>
            <w:bottom w:val="none" w:sz="0" w:space="0" w:color="auto"/>
            <w:right w:val="none" w:sz="0" w:space="0" w:color="auto"/>
          </w:divBdr>
        </w:div>
        <w:div w:id="1743872396">
          <w:marLeft w:val="1166"/>
          <w:marRight w:val="0"/>
          <w:marTop w:val="72"/>
          <w:marBottom w:val="120"/>
          <w:divBdr>
            <w:top w:val="none" w:sz="0" w:space="0" w:color="auto"/>
            <w:left w:val="none" w:sz="0" w:space="0" w:color="auto"/>
            <w:bottom w:val="none" w:sz="0" w:space="0" w:color="auto"/>
            <w:right w:val="none" w:sz="0" w:space="0" w:color="auto"/>
          </w:divBdr>
        </w:div>
        <w:div w:id="394351651">
          <w:marLeft w:val="432"/>
          <w:marRight w:val="0"/>
          <w:marTop w:val="72"/>
          <w:marBottom w:val="120"/>
          <w:divBdr>
            <w:top w:val="none" w:sz="0" w:space="0" w:color="auto"/>
            <w:left w:val="none" w:sz="0" w:space="0" w:color="auto"/>
            <w:bottom w:val="none" w:sz="0" w:space="0" w:color="auto"/>
            <w:right w:val="none" w:sz="0" w:space="0" w:color="auto"/>
          </w:divBdr>
        </w:div>
      </w:divsChild>
    </w:div>
    <w:div w:id="1530292570">
      <w:bodyDiv w:val="1"/>
      <w:marLeft w:val="0"/>
      <w:marRight w:val="0"/>
      <w:marTop w:val="0"/>
      <w:marBottom w:val="0"/>
      <w:divBdr>
        <w:top w:val="none" w:sz="0" w:space="0" w:color="auto"/>
        <w:left w:val="none" w:sz="0" w:space="0" w:color="auto"/>
        <w:bottom w:val="none" w:sz="0" w:space="0" w:color="auto"/>
        <w:right w:val="none" w:sz="0" w:space="0" w:color="auto"/>
      </w:divBdr>
      <w:divsChild>
        <w:div w:id="1724403199">
          <w:marLeft w:val="0"/>
          <w:marRight w:val="0"/>
          <w:marTop w:val="0"/>
          <w:marBottom w:val="0"/>
          <w:divBdr>
            <w:top w:val="none" w:sz="0" w:space="0" w:color="auto"/>
            <w:left w:val="none" w:sz="0" w:space="0" w:color="auto"/>
            <w:bottom w:val="none" w:sz="0" w:space="0" w:color="auto"/>
            <w:right w:val="none" w:sz="0" w:space="0" w:color="auto"/>
          </w:divBdr>
          <w:divsChild>
            <w:div w:id="13073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971">
      <w:bodyDiv w:val="1"/>
      <w:marLeft w:val="0"/>
      <w:marRight w:val="0"/>
      <w:marTop w:val="0"/>
      <w:marBottom w:val="0"/>
      <w:divBdr>
        <w:top w:val="none" w:sz="0" w:space="0" w:color="auto"/>
        <w:left w:val="none" w:sz="0" w:space="0" w:color="auto"/>
        <w:bottom w:val="none" w:sz="0" w:space="0" w:color="auto"/>
        <w:right w:val="none" w:sz="0" w:space="0" w:color="auto"/>
      </w:divBdr>
      <w:divsChild>
        <w:div w:id="1871606210">
          <w:marLeft w:val="0"/>
          <w:marRight w:val="0"/>
          <w:marTop w:val="0"/>
          <w:marBottom w:val="0"/>
          <w:divBdr>
            <w:top w:val="none" w:sz="0" w:space="0" w:color="auto"/>
            <w:left w:val="none" w:sz="0" w:space="0" w:color="auto"/>
            <w:bottom w:val="none" w:sz="0" w:space="0" w:color="auto"/>
            <w:right w:val="none" w:sz="0" w:space="0" w:color="auto"/>
          </w:divBdr>
          <w:divsChild>
            <w:div w:id="562715203">
              <w:marLeft w:val="0"/>
              <w:marRight w:val="0"/>
              <w:marTop w:val="0"/>
              <w:marBottom w:val="0"/>
              <w:divBdr>
                <w:top w:val="none" w:sz="0" w:space="0" w:color="auto"/>
                <w:left w:val="none" w:sz="0" w:space="0" w:color="auto"/>
                <w:bottom w:val="none" w:sz="0" w:space="0" w:color="auto"/>
                <w:right w:val="none" w:sz="0" w:space="0" w:color="auto"/>
              </w:divBdr>
              <w:divsChild>
                <w:div w:id="1060976004">
                  <w:marLeft w:val="0"/>
                  <w:marRight w:val="0"/>
                  <w:marTop w:val="0"/>
                  <w:marBottom w:val="0"/>
                  <w:divBdr>
                    <w:top w:val="none" w:sz="0" w:space="0" w:color="auto"/>
                    <w:left w:val="none" w:sz="0" w:space="0" w:color="auto"/>
                    <w:bottom w:val="none" w:sz="0" w:space="0" w:color="auto"/>
                    <w:right w:val="none" w:sz="0" w:space="0" w:color="auto"/>
                  </w:divBdr>
                </w:div>
                <w:div w:id="525600255">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0"/>
              <w:marBottom w:val="0"/>
              <w:divBdr>
                <w:top w:val="none" w:sz="0" w:space="0" w:color="auto"/>
                <w:left w:val="none" w:sz="0" w:space="0" w:color="auto"/>
                <w:bottom w:val="none" w:sz="0" w:space="0" w:color="auto"/>
                <w:right w:val="none" w:sz="0" w:space="0" w:color="auto"/>
              </w:divBdr>
            </w:div>
            <w:div w:id="1024983767">
              <w:marLeft w:val="0"/>
              <w:marRight w:val="0"/>
              <w:marTop w:val="0"/>
              <w:marBottom w:val="0"/>
              <w:divBdr>
                <w:top w:val="none" w:sz="0" w:space="0" w:color="auto"/>
                <w:left w:val="none" w:sz="0" w:space="0" w:color="auto"/>
                <w:bottom w:val="none" w:sz="0" w:space="0" w:color="auto"/>
                <w:right w:val="none" w:sz="0" w:space="0" w:color="auto"/>
              </w:divBdr>
            </w:div>
            <w:div w:id="1682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848">
      <w:bodyDiv w:val="1"/>
      <w:marLeft w:val="0"/>
      <w:marRight w:val="0"/>
      <w:marTop w:val="0"/>
      <w:marBottom w:val="0"/>
      <w:divBdr>
        <w:top w:val="none" w:sz="0" w:space="0" w:color="auto"/>
        <w:left w:val="none" w:sz="0" w:space="0" w:color="auto"/>
        <w:bottom w:val="none" w:sz="0" w:space="0" w:color="auto"/>
        <w:right w:val="none" w:sz="0" w:space="0" w:color="auto"/>
      </w:divBdr>
    </w:div>
    <w:div w:id="1763912900">
      <w:bodyDiv w:val="1"/>
      <w:marLeft w:val="0"/>
      <w:marRight w:val="0"/>
      <w:marTop w:val="0"/>
      <w:marBottom w:val="0"/>
      <w:divBdr>
        <w:top w:val="none" w:sz="0" w:space="0" w:color="auto"/>
        <w:left w:val="none" w:sz="0" w:space="0" w:color="auto"/>
        <w:bottom w:val="none" w:sz="0" w:space="0" w:color="auto"/>
        <w:right w:val="none" w:sz="0" w:space="0" w:color="auto"/>
      </w:divBdr>
      <w:divsChild>
        <w:div w:id="205987568">
          <w:marLeft w:val="446"/>
          <w:marRight w:val="0"/>
          <w:marTop w:val="77"/>
          <w:marBottom w:val="120"/>
          <w:divBdr>
            <w:top w:val="none" w:sz="0" w:space="0" w:color="auto"/>
            <w:left w:val="none" w:sz="0" w:space="0" w:color="auto"/>
            <w:bottom w:val="none" w:sz="0" w:space="0" w:color="auto"/>
            <w:right w:val="none" w:sz="0" w:space="0" w:color="auto"/>
          </w:divBdr>
        </w:div>
      </w:divsChild>
    </w:div>
    <w:div w:id="1810975961">
      <w:bodyDiv w:val="1"/>
      <w:marLeft w:val="0"/>
      <w:marRight w:val="0"/>
      <w:marTop w:val="0"/>
      <w:marBottom w:val="0"/>
      <w:divBdr>
        <w:top w:val="none" w:sz="0" w:space="0" w:color="auto"/>
        <w:left w:val="none" w:sz="0" w:space="0" w:color="auto"/>
        <w:bottom w:val="none" w:sz="0" w:space="0" w:color="auto"/>
        <w:right w:val="none" w:sz="0" w:space="0" w:color="auto"/>
      </w:divBdr>
      <w:divsChild>
        <w:div w:id="386488655">
          <w:marLeft w:val="446"/>
          <w:marRight w:val="0"/>
          <w:marTop w:val="77"/>
          <w:marBottom w:val="120"/>
          <w:divBdr>
            <w:top w:val="none" w:sz="0" w:space="0" w:color="auto"/>
            <w:left w:val="none" w:sz="0" w:space="0" w:color="auto"/>
            <w:bottom w:val="none" w:sz="0" w:space="0" w:color="auto"/>
            <w:right w:val="none" w:sz="0" w:space="0" w:color="auto"/>
          </w:divBdr>
        </w:div>
        <w:div w:id="716010973">
          <w:marLeft w:val="446"/>
          <w:marRight w:val="0"/>
          <w:marTop w:val="77"/>
          <w:marBottom w:val="120"/>
          <w:divBdr>
            <w:top w:val="none" w:sz="0" w:space="0" w:color="auto"/>
            <w:left w:val="none" w:sz="0" w:space="0" w:color="auto"/>
            <w:bottom w:val="none" w:sz="0" w:space="0" w:color="auto"/>
            <w:right w:val="none" w:sz="0" w:space="0" w:color="auto"/>
          </w:divBdr>
        </w:div>
        <w:div w:id="1531799641">
          <w:marLeft w:val="446"/>
          <w:marRight w:val="0"/>
          <w:marTop w:val="77"/>
          <w:marBottom w:val="120"/>
          <w:divBdr>
            <w:top w:val="none" w:sz="0" w:space="0" w:color="auto"/>
            <w:left w:val="none" w:sz="0" w:space="0" w:color="auto"/>
            <w:bottom w:val="none" w:sz="0" w:space="0" w:color="auto"/>
            <w:right w:val="none" w:sz="0" w:space="0" w:color="auto"/>
          </w:divBdr>
        </w:div>
        <w:div w:id="1286275174">
          <w:marLeft w:val="446"/>
          <w:marRight w:val="0"/>
          <w:marTop w:val="77"/>
          <w:marBottom w:val="120"/>
          <w:divBdr>
            <w:top w:val="none" w:sz="0" w:space="0" w:color="auto"/>
            <w:left w:val="none" w:sz="0" w:space="0" w:color="auto"/>
            <w:bottom w:val="none" w:sz="0" w:space="0" w:color="auto"/>
            <w:right w:val="none" w:sz="0" w:space="0" w:color="auto"/>
          </w:divBdr>
        </w:div>
        <w:div w:id="1270890469">
          <w:marLeft w:val="446"/>
          <w:marRight w:val="0"/>
          <w:marTop w:val="77"/>
          <w:marBottom w:val="120"/>
          <w:divBdr>
            <w:top w:val="none" w:sz="0" w:space="0" w:color="auto"/>
            <w:left w:val="none" w:sz="0" w:space="0" w:color="auto"/>
            <w:bottom w:val="none" w:sz="0" w:space="0" w:color="auto"/>
            <w:right w:val="none" w:sz="0" w:space="0" w:color="auto"/>
          </w:divBdr>
        </w:div>
        <w:div w:id="572742740">
          <w:marLeft w:val="1166"/>
          <w:marRight w:val="0"/>
          <w:marTop w:val="77"/>
          <w:marBottom w:val="120"/>
          <w:divBdr>
            <w:top w:val="none" w:sz="0" w:space="0" w:color="auto"/>
            <w:left w:val="none" w:sz="0" w:space="0" w:color="auto"/>
            <w:bottom w:val="none" w:sz="0" w:space="0" w:color="auto"/>
            <w:right w:val="none" w:sz="0" w:space="0" w:color="auto"/>
          </w:divBdr>
        </w:div>
        <w:div w:id="1891922122">
          <w:marLeft w:val="1166"/>
          <w:marRight w:val="0"/>
          <w:marTop w:val="77"/>
          <w:marBottom w:val="120"/>
          <w:divBdr>
            <w:top w:val="none" w:sz="0" w:space="0" w:color="auto"/>
            <w:left w:val="none" w:sz="0" w:space="0" w:color="auto"/>
            <w:bottom w:val="none" w:sz="0" w:space="0" w:color="auto"/>
            <w:right w:val="none" w:sz="0" w:space="0" w:color="auto"/>
          </w:divBdr>
        </w:div>
        <w:div w:id="1565529974">
          <w:marLeft w:val="446"/>
          <w:marRight w:val="0"/>
          <w:marTop w:val="77"/>
          <w:marBottom w:val="120"/>
          <w:divBdr>
            <w:top w:val="none" w:sz="0" w:space="0" w:color="auto"/>
            <w:left w:val="none" w:sz="0" w:space="0" w:color="auto"/>
            <w:bottom w:val="none" w:sz="0" w:space="0" w:color="auto"/>
            <w:right w:val="none" w:sz="0" w:space="0" w:color="auto"/>
          </w:divBdr>
        </w:div>
        <w:div w:id="365910563">
          <w:marLeft w:val="446"/>
          <w:marRight w:val="0"/>
          <w:marTop w:val="77"/>
          <w:marBottom w:val="120"/>
          <w:divBdr>
            <w:top w:val="none" w:sz="0" w:space="0" w:color="auto"/>
            <w:left w:val="none" w:sz="0" w:space="0" w:color="auto"/>
            <w:bottom w:val="none" w:sz="0" w:space="0" w:color="auto"/>
            <w:right w:val="none" w:sz="0" w:space="0" w:color="auto"/>
          </w:divBdr>
        </w:div>
        <w:div w:id="959653452">
          <w:marLeft w:val="446"/>
          <w:marRight w:val="0"/>
          <w:marTop w:val="77"/>
          <w:marBottom w:val="120"/>
          <w:divBdr>
            <w:top w:val="none" w:sz="0" w:space="0" w:color="auto"/>
            <w:left w:val="none" w:sz="0" w:space="0" w:color="auto"/>
            <w:bottom w:val="none" w:sz="0" w:space="0" w:color="auto"/>
            <w:right w:val="none" w:sz="0" w:space="0" w:color="auto"/>
          </w:divBdr>
        </w:div>
        <w:div w:id="958102205">
          <w:marLeft w:val="446"/>
          <w:marRight w:val="0"/>
          <w:marTop w:val="77"/>
          <w:marBottom w:val="120"/>
          <w:divBdr>
            <w:top w:val="none" w:sz="0" w:space="0" w:color="auto"/>
            <w:left w:val="none" w:sz="0" w:space="0" w:color="auto"/>
            <w:bottom w:val="none" w:sz="0" w:space="0" w:color="auto"/>
            <w:right w:val="none" w:sz="0" w:space="0" w:color="auto"/>
          </w:divBdr>
        </w:div>
        <w:div w:id="1486118971">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gl.apps.be.ch/pages/releaseview.action?pageId=103568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BAFD598AF4D02A07A88A260C1B43C"/>
        <w:category>
          <w:name w:val="Allgemein"/>
          <w:gallery w:val="placeholder"/>
        </w:category>
        <w:types>
          <w:type w:val="bbPlcHdr"/>
        </w:types>
        <w:behaviors>
          <w:behavior w:val="content"/>
        </w:behaviors>
        <w:guid w:val="{A5891430-5C1C-41F0-8390-04EECCC5AA1E}"/>
      </w:docPartPr>
      <w:docPartBody>
        <w:p w:rsidR="00AE4AF9" w:rsidRDefault="00EB1F64" w:rsidP="00EB1F64">
          <w:pPr>
            <w:pStyle w:val="467BAFD598AF4D02A07A88A260C1B43C"/>
          </w:pPr>
          <w:r>
            <w:rPr>
              <w:rStyle w:val="Platzhaltertext"/>
            </w:rPr>
            <w:t xml:space="preserve"> </w:t>
          </w:r>
        </w:p>
      </w:docPartBody>
    </w:docPart>
    <w:docPart>
      <w:docPartPr>
        <w:name w:val="A25C95DC375C4F3588DEA2D3A8ABE320"/>
        <w:category>
          <w:name w:val="Allgemein"/>
          <w:gallery w:val="placeholder"/>
        </w:category>
        <w:types>
          <w:type w:val="bbPlcHdr"/>
        </w:types>
        <w:behaviors>
          <w:behavior w:val="content"/>
        </w:behaviors>
        <w:guid w:val="{6DB5E177-8D16-4602-8260-1BDF824F8185}"/>
      </w:docPartPr>
      <w:docPartBody>
        <w:p w:rsidR="00AE4AF9" w:rsidRDefault="00EB1F64" w:rsidP="00EB1F64">
          <w:pPr>
            <w:pStyle w:val="A25C95DC375C4F3588DEA2D3A8ABE320"/>
          </w:pPr>
          <w:r>
            <w:rPr>
              <w:rFonts w:cstheme="minorHAnsi"/>
            </w:rPr>
            <w:t>​</w:t>
          </w:r>
        </w:p>
      </w:docPartBody>
    </w:docPart>
    <w:docPart>
      <w:docPartPr>
        <w:name w:val="B83B824C63644E618C02D25B107B5F78"/>
        <w:category>
          <w:name w:val="Allgemein"/>
          <w:gallery w:val="placeholder"/>
        </w:category>
        <w:types>
          <w:type w:val="bbPlcHdr"/>
        </w:types>
        <w:behaviors>
          <w:behavior w:val="content"/>
        </w:behaviors>
        <w:guid w:val="{3BE57ED0-F5D5-4878-9EAC-8C54F1EC3476}"/>
      </w:docPartPr>
      <w:docPartBody>
        <w:p w:rsidR="00AE4AF9" w:rsidRDefault="00EB1F64" w:rsidP="00EB1F64">
          <w:pPr>
            <w:pStyle w:val="B83B824C63644E618C02D25B107B5F78"/>
          </w:pPr>
          <w:r>
            <w:rPr>
              <w:rStyle w:val="Platzhaltertext"/>
            </w:rPr>
            <w:t xml:space="preserve"> </w:t>
          </w:r>
        </w:p>
      </w:docPartBody>
    </w:docPart>
    <w:docPart>
      <w:docPartPr>
        <w:name w:val="EDCCDEE6746845C490443536C60073D4"/>
        <w:category>
          <w:name w:val="Allgemein"/>
          <w:gallery w:val="placeholder"/>
        </w:category>
        <w:types>
          <w:type w:val="bbPlcHdr"/>
        </w:types>
        <w:behaviors>
          <w:behavior w:val="content"/>
        </w:behaviors>
        <w:guid w:val="{CEF2ECEC-F311-4B20-847B-F0F572DB63E3}"/>
      </w:docPartPr>
      <w:docPartBody>
        <w:p w:rsidR="00AE4AF9" w:rsidRDefault="00EB1F64" w:rsidP="00EB1F64">
          <w:pPr>
            <w:pStyle w:val="EDCCDEE6746845C490443536C60073D4"/>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64"/>
    <w:rsid w:val="00AE4AF9"/>
    <w:rsid w:val="00EB1F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F64"/>
    <w:rPr>
      <w:vanish/>
      <w:color w:val="9CC2E5" w:themeColor="accent1" w:themeTint="99"/>
    </w:rPr>
  </w:style>
  <w:style w:type="paragraph" w:customStyle="1" w:styleId="467BAFD598AF4D02A07A88A260C1B43C">
    <w:name w:val="467BAFD598AF4D02A07A88A260C1B43C"/>
    <w:rsid w:val="00EB1F64"/>
  </w:style>
  <w:style w:type="paragraph" w:customStyle="1" w:styleId="EF79937E8BE04601B5B0E62C78869BFC">
    <w:name w:val="EF79937E8BE04601B5B0E62C78869BFC"/>
    <w:rsid w:val="00EB1F64"/>
  </w:style>
  <w:style w:type="paragraph" w:customStyle="1" w:styleId="A25C95DC375C4F3588DEA2D3A8ABE320">
    <w:name w:val="A25C95DC375C4F3588DEA2D3A8ABE320"/>
    <w:rsid w:val="00EB1F64"/>
  </w:style>
  <w:style w:type="paragraph" w:customStyle="1" w:styleId="B83B824C63644E618C02D25B107B5F78">
    <w:name w:val="B83B824C63644E618C02D25B107B5F78"/>
    <w:rsid w:val="00EB1F64"/>
  </w:style>
  <w:style w:type="paragraph" w:customStyle="1" w:styleId="EDCCDEE6746845C490443536C60073D4">
    <w:name w:val="EDCCDEE6746845C490443536C60073D4"/>
    <w:rsid w:val="00EB1F64"/>
  </w:style>
  <w:style w:type="paragraph" w:customStyle="1" w:styleId="09A65CC7CE734CBEA53F0C3D538F6D25">
    <w:name w:val="09A65CC7CE734CBEA53F0C3D538F6D25"/>
    <w:rsid w:val="00EB1F64"/>
  </w:style>
  <w:style w:type="paragraph" w:customStyle="1" w:styleId="B985A38F9AE347EC96DAD2AF1F8003BA">
    <w:name w:val="B985A38F9AE347EC96DAD2AF1F8003BA"/>
    <w:rsid w:val="00EB1F64"/>
  </w:style>
  <w:style w:type="paragraph" w:customStyle="1" w:styleId="2EFB2F4650D3408680B9DA29E5298B3D">
    <w:name w:val="2EFB2F4650D3408680B9DA29E5298B3D"/>
    <w:rsid w:val="00EB1F64"/>
  </w:style>
  <w:style w:type="paragraph" w:customStyle="1" w:styleId="8304289C1F9447CDB9F92251362B82C0">
    <w:name w:val="8304289C1F9447CDB9F92251362B82C0"/>
    <w:rsid w:val="00EB1F64"/>
  </w:style>
  <w:style w:type="paragraph" w:customStyle="1" w:styleId="831B1304BAA044FDAD8CADC758898100">
    <w:name w:val="831B1304BAA044FDAD8CADC758898100"/>
    <w:rsid w:val="00EB1F64"/>
  </w:style>
  <w:style w:type="paragraph" w:customStyle="1" w:styleId="72E0712A022C411893B97800C6366D2C">
    <w:name w:val="72E0712A022C411893B97800C6366D2C"/>
    <w:rsid w:val="00EB1F64"/>
  </w:style>
  <w:style w:type="paragraph" w:customStyle="1" w:styleId="727B34BDE44047CB876054E7F83570F9">
    <w:name w:val="727B34BDE44047CB876054E7F83570F9"/>
    <w:rsid w:val="00EB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tab>	</tab>
  <Page>Seiten</Page>
  <Classification/>
  <TOC>Inhaltsverzeichnis</TOC>
  <DLaufnummer/>
</officeatwork>
</file>

<file path=customXml/item2.xml><?xml version="1.0" encoding="utf-8"?>
<officeatwork xmlns="http://schemas.officeatwork.com/Formulas">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</officeatwork>
</file>

<file path=customXml/item3.xml><?xml version="1.0" encoding="utf-8"?>
<officeatwork xmlns="http://schemas.officeatwork.com/Media"/>
</file>

<file path=customXml/item4.xml><?xml version="1.0" encoding="utf-8"?>
<officeatwork xmlns="http://schemas.officeatwork.com/MasterProperties">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</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37D31B95-F073-4EA4-AC01-D2F44C1E91AC}">
  <ds:schemaRefs>
    <ds:schemaRef ds:uri="http://schemas.officeatwork.com/MasterProperties"/>
  </ds:schemaRefs>
</ds:datastoreItem>
</file>

<file path=customXml/itemProps5.xml><?xml version="1.0" encoding="utf-8"?>
<ds:datastoreItem xmlns:ds="http://schemas.openxmlformats.org/officeDocument/2006/customXml" ds:itemID="{515EC636-7547-48FA-9706-1A01D1A4B574}">
  <ds:schemaRefs>
    <ds:schemaRef ds:uri="http://schemas.officeatwork.com/Document"/>
  </ds:schemaRefs>
</ds:datastoreItem>
</file>

<file path=customXml/itemProps6.xml><?xml version="1.0" encoding="utf-8"?>
<ds:datastoreItem xmlns:ds="http://schemas.openxmlformats.org/officeDocument/2006/customXml" ds:itemID="{64030481-F99D-4024-B1D7-E39FCB8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Hofer Schneider</dc:creator>
  <cp:keywords/>
  <dc:description/>
  <cp:lastModifiedBy>Schnyder-Brand Daniela, BKD-GS-FUD-FB_PML</cp:lastModifiedBy>
  <cp:revision>33</cp:revision>
  <cp:lastPrinted>2020-07-31T09:18:00Z</cp:lastPrinted>
  <dcterms:created xsi:type="dcterms:W3CDTF">2020-12-22T10:08:00Z</dcterms:created>
  <dcterms:modified xsi:type="dcterms:W3CDTF">2021-01-26T08:29:00Z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Yvonne Hofer Schneider</vt:lpwstr>
  </property>
  <property fmtid="{D5CDD505-2E9C-101B-9397-08002B2CF9AE}" pid="7" name="Text">
    <vt:lpwstr>[Text]</vt:lpwstr>
  </property>
  <property fmtid="{D5CDD505-2E9C-101B-9397-08002B2CF9AE}" pid="8" name="CustomField.Enclosures">
    <vt:lpwstr/>
  </property>
  <property fmtid="{D5CDD505-2E9C-101B-9397-08002B2CF9AE}" pid="9" name="CustomField.CopyTo">
    <vt:lpwstr/>
  </property>
  <property fmtid="{D5CDD505-2E9C-101B-9397-08002B2CF9AE}" pid="10" name="Doc.CopyTo">
    <vt:lpwstr>Kopie an</vt:lpwstr>
  </property>
  <property fmtid="{D5CDD505-2E9C-101B-9397-08002B2CF9AE}" pid="11" name="CustomField.ShowDocumentName">
    <vt:lpwstr/>
  </property>
  <property fmtid="{D5CDD505-2E9C-101B-9397-08002B2CF9AE}" pid="12" name="Doc.H1">
    <vt:lpwstr>Überschrift 1 nummeriert (Ctrl + Shift + Alt + 1)</vt:lpwstr>
  </property>
  <property fmtid="{D5CDD505-2E9C-101B-9397-08002B2CF9AE}" pid="13" name="Doc.H2">
    <vt:lpwstr>Überschrift 2 nummeriert (Ctrl + Shift + Alt + 2)</vt:lpwstr>
  </property>
  <property fmtid="{D5CDD505-2E9C-101B-9397-08002B2CF9AE}" pid="14" name="Doc.H3">
    <vt:lpwstr>Überschrift 3 nummeriert (Ctrl + Shift + Alt + 3)</vt:lpwstr>
  </property>
  <property fmtid="{D5CDD505-2E9C-101B-9397-08002B2CF9AE}" pid="15" name="Doc.H4">
    <vt:lpwstr>Überschrift 4 nummeriert (Ctrl + Shift + Alt + 4)</vt:lpwstr>
  </property>
  <property fmtid="{D5CDD505-2E9C-101B-9397-08002B2CF9AE}" pid="16" name="Doc.H5">
    <vt:lpwstr>Überschrift 5 nummeriert (Ctrl + Shift + Alt + 5)</vt:lpwstr>
  </property>
  <property fmtid="{D5CDD505-2E9C-101B-9397-08002B2CF9AE}" pid="17" name="Doc.Title">
    <vt:lpwstr>Titel</vt:lpwstr>
  </property>
  <property fmtid="{D5CDD505-2E9C-101B-9397-08002B2CF9AE}" pid="18" name="Doc.Subtitle">
    <vt:lpwstr>Untertitel</vt:lpwstr>
  </property>
</Properties>
</file>